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ATOMS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Atoms cannot be split into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atom has a neutral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 an atom's mass concentrated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John Dalton made the _____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atom has a positive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Dalton viewed atoms as a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man with the original theory of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Ernest Rutherford conducted the_______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Unit of measurement for subatomic paricles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Erwin Schrodinger made the_______________ model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Niels bohr made the _____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matter is made up of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Ernest Rutherford  made the __________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J.J Thomson made the _________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mass of a proton and neutron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 discovered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mass of a electron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 explains why electrons do not fall in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atom has a negative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atomic mass is measured by the _______ of atoms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ATOMS</dc:title>
  <dcterms:created xsi:type="dcterms:W3CDTF">2021-10-11T01:39:59Z</dcterms:created>
  <dcterms:modified xsi:type="dcterms:W3CDTF">2021-10-11T01:39:59Z</dcterms:modified>
</cp:coreProperties>
</file>