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ATTRIBUTES OF GOD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JUST    </w:t>
      </w:r>
      <w:r>
        <w:t xml:space="preserve">   FEARED    </w:t>
      </w:r>
      <w:r>
        <w:t xml:space="preserve">   FOREKNOWS    </w:t>
      </w:r>
      <w:r>
        <w:t xml:space="preserve">   TRUTH    </w:t>
      </w:r>
      <w:r>
        <w:t xml:space="preserve">   SELF EXISTENT    </w:t>
      </w:r>
      <w:r>
        <w:t xml:space="preserve">   OMNISCIENT    </w:t>
      </w:r>
      <w:r>
        <w:t xml:space="preserve">   LOVING    </w:t>
      </w:r>
      <w:r>
        <w:t xml:space="preserve">   INFINITE    </w:t>
      </w:r>
      <w:r>
        <w:t xml:space="preserve">   HOLY    </w:t>
      </w:r>
      <w:r>
        <w:t xml:space="preserve">   TRANSCENDENT    </w:t>
      </w:r>
      <w:r>
        <w:t xml:space="preserve">   RIGHTEOUS    </w:t>
      </w:r>
      <w:r>
        <w:t xml:space="preserve">   OMNIPRESENT    </w:t>
      </w:r>
      <w:r>
        <w:t xml:space="preserve">   LONGSUFFERING    </w:t>
      </w:r>
      <w:r>
        <w:t xml:space="preserve">   INCOMPREHENSIBLE    </w:t>
      </w:r>
      <w:r>
        <w:t xml:space="preserve">   GRACE    </w:t>
      </w:r>
      <w:r>
        <w:t xml:space="preserve">   FAITHFULNESS    </w:t>
      </w:r>
      <w:r>
        <w:t xml:space="preserve">   WRATH    </w:t>
      </w:r>
      <w:r>
        <w:t xml:space="preserve">   SOVEREIGH    </w:t>
      </w:r>
      <w:r>
        <w:t xml:space="preserve">   PERSONAL    </w:t>
      </w:r>
      <w:r>
        <w:t xml:space="preserve">   OMNIPOTENT    </w:t>
      </w:r>
      <w:r>
        <w:t xml:space="preserve">   JUSTICE    </w:t>
      </w:r>
      <w:r>
        <w:t xml:space="preserve">   IMPARTIAL    </w:t>
      </w:r>
      <w:r>
        <w:t xml:space="preserve">   GOOD    </w:t>
      </w:r>
      <w:r>
        <w:t xml:space="preserve">   ETERNAL    </w:t>
      </w:r>
      <w:r>
        <w:t xml:space="preserve">   WISE    </w:t>
      </w:r>
      <w:r>
        <w:t xml:space="preserve">   SELF SUFFICIENT    </w:t>
      </w:r>
      <w:r>
        <w:t xml:space="preserve">   PERFECTION    </w:t>
      </w:r>
      <w:r>
        <w:t xml:space="preserve">   MERCIFUL    </w:t>
      </w:r>
      <w:r>
        <w:t xml:space="preserve">   JEALOUS    </w:t>
      </w:r>
      <w:r>
        <w:t xml:space="preserve">   IMMUTABLE    </w:t>
      </w:r>
      <w:r>
        <w:t xml:space="preserve">   FREEDOM    </w:t>
      </w:r>
      <w:r>
        <w:t xml:space="preserve">   CREATOR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ATTRIBUTES OF GOD </dc:title>
  <dcterms:created xsi:type="dcterms:W3CDTF">2021-10-11T01:41:54Z</dcterms:created>
  <dcterms:modified xsi:type="dcterms:W3CDTF">2021-10-11T01:41:54Z</dcterms:modified>
</cp:coreProperties>
</file>