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ATV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gasgas    </w:t>
      </w:r>
      <w:r>
        <w:t xml:space="preserve">   husky    </w:t>
      </w:r>
      <w:r>
        <w:t xml:space="preserve">   ktm    </w:t>
      </w:r>
      <w:r>
        <w:t xml:space="preserve">   suzuki    </w:t>
      </w:r>
      <w:r>
        <w:t xml:space="preserve">   yamaha    </w:t>
      </w:r>
      <w:r>
        <w:t xml:space="preserve">   kawasaki    </w:t>
      </w:r>
      <w:r>
        <w:t xml:space="preserve">   honda    </w:t>
      </w:r>
      <w:r>
        <w:t xml:space="preserve">   helmet    </w:t>
      </w:r>
      <w:r>
        <w:t xml:space="preserve">   gloves    </w:t>
      </w:r>
      <w:r>
        <w:t xml:space="preserve">   boots    </w:t>
      </w:r>
      <w:r>
        <w:t xml:space="preserve">   airfilter    </w:t>
      </w:r>
      <w:r>
        <w:t xml:space="preserve">   oil    </w:t>
      </w:r>
      <w:r>
        <w:t xml:space="preserve">   swingarm    </w:t>
      </w:r>
      <w:r>
        <w:t xml:space="preserve">   two-stroke    </w:t>
      </w:r>
      <w:r>
        <w:t xml:space="preserve">   throttle     </w:t>
      </w:r>
      <w:r>
        <w:t xml:space="preserve">   tread    </w:t>
      </w:r>
      <w:r>
        <w:t xml:space="preserve">   transmission    </w:t>
      </w:r>
      <w:r>
        <w:t xml:space="preserve">   tires     </w:t>
      </w:r>
      <w:r>
        <w:t xml:space="preserve">   suspension    </w:t>
      </w:r>
      <w:r>
        <w:t xml:space="preserve">   sprocket    </w:t>
      </w:r>
      <w:r>
        <w:t xml:space="preserve">   spokes     </w:t>
      </w:r>
      <w:r>
        <w:t xml:space="preserve">   piston     </w:t>
      </w:r>
      <w:r>
        <w:t xml:space="preserve">   gearset    </w:t>
      </w:r>
      <w:r>
        <w:t xml:space="preserve">   graphics     </w:t>
      </w:r>
      <w:r>
        <w:t xml:space="preserve">   gears    </w:t>
      </w:r>
      <w:r>
        <w:t xml:space="preserve">   four-stroke     </w:t>
      </w:r>
      <w:r>
        <w:t xml:space="preserve">   final drive    </w:t>
      </w:r>
      <w:r>
        <w:t xml:space="preserve">   drive chain     </w:t>
      </w:r>
      <w:r>
        <w:t xml:space="preserve">   cylinder     </w:t>
      </w:r>
      <w:r>
        <w:t xml:space="preserve">   combustion chamber     </w:t>
      </w:r>
      <w:r>
        <w:t xml:space="preserve">   clutch     </w:t>
      </w:r>
      <w:r>
        <w:t xml:space="preserve">   choke    </w:t>
      </w:r>
      <w:r>
        <w:t xml:space="preserve">   chassis     </w:t>
      </w:r>
      <w:r>
        <w:t xml:space="preserve">   brake disc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 Word Search</dc:title>
  <dcterms:created xsi:type="dcterms:W3CDTF">2021-10-11T01:41:29Z</dcterms:created>
  <dcterms:modified xsi:type="dcterms:W3CDTF">2021-10-11T01:41:29Z</dcterms:modified>
</cp:coreProperties>
</file>