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AUSTRALIAN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law    </w:t>
      </w:r>
      <w:r>
        <w:t xml:space="preserve">   REFERENDUM    </w:t>
      </w:r>
      <w:r>
        <w:t xml:space="preserve">   PARLIAMENT    </w:t>
      </w:r>
      <w:r>
        <w:t xml:space="preserve">   LEADER    </w:t>
      </w:r>
      <w:r>
        <w:t xml:space="preserve">   GOVERNER    </w:t>
      </w:r>
      <w:r>
        <w:t xml:space="preserve">   FEDERAL    </w:t>
      </w:r>
      <w:r>
        <w:t xml:space="preserve">   DEMOCRACY    </w:t>
      </w:r>
      <w:r>
        <w:t xml:space="preserve">   COMMON LAW    </w:t>
      </w:r>
      <w:r>
        <w:t xml:space="preserve">   GOVERMENT    </w:t>
      </w:r>
      <w:r>
        <w:t xml:space="preserve">   AUSTRALIA    </w:t>
      </w:r>
      <w:r>
        <w:t xml:space="preserve">   BILL    </w:t>
      </w:r>
      <w:r>
        <w:t xml:space="preserve">   COMMONWEALTH    </w:t>
      </w:r>
      <w:r>
        <w:t xml:space="preserve">   QUEEN    </w:t>
      </w:r>
      <w:r>
        <w:t xml:space="preserve">   VOTE    </w:t>
      </w:r>
      <w:r>
        <w:t xml:space="preserve">   AUSTRALIANCONSTITUTION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CONSTITUTION</dc:title>
  <dcterms:created xsi:type="dcterms:W3CDTF">2021-10-11T01:43:00Z</dcterms:created>
  <dcterms:modified xsi:type="dcterms:W3CDTF">2021-10-11T01:43:00Z</dcterms:modified>
</cp:coreProperties>
</file>