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AUSTRALIA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baby kangaroo is called a</w:t>
            </w:r>
          </w:p>
          <w:p>
            <w:pPr>
              <w:keepLines/>
              <w:pStyle w:val="CluesTiny"/>
            </w:pPr>
            <w:r>
              <w:rPr>
                <w:b w:val="true"/>
                <w:bCs w:val="true"/>
              </w:rPr>
              <w:t xml:space="preserve">5. </w:t>
            </w:r>
            <w:r>
              <w:t xml:space="preserve">The only country that spans an entire continent.</w:t>
            </w:r>
          </w:p>
          <w:p>
            <w:pPr>
              <w:keepLines/>
              <w:pStyle w:val="CluesTiny"/>
            </w:pPr>
            <w:r>
              <w:rPr>
                <w:b w:val="true"/>
                <w:bCs w:val="true"/>
              </w:rPr>
              <w:t xml:space="preserve">7. </w:t>
            </w:r>
            <w:r>
              <w:t xml:space="preserve">A huge red rock which rises out of the Australian desert. It is the largest rock in the world and it is sacred to the native people living in the area. It has two names. One is Ayers Rock and the other name is _________</w:t>
            </w:r>
          </w:p>
          <w:p>
            <w:pPr>
              <w:keepLines/>
              <w:pStyle w:val="CluesTiny"/>
            </w:pPr>
            <w:r>
              <w:rPr>
                <w:b w:val="true"/>
                <w:bCs w:val="true"/>
              </w:rPr>
              <w:t xml:space="preserve">11. </w:t>
            </w:r>
            <w:r>
              <w:t xml:space="preserve">Australian term for barbecue</w:t>
            </w:r>
          </w:p>
          <w:p>
            <w:pPr>
              <w:keepLines/>
              <w:pStyle w:val="CluesTiny"/>
            </w:pPr>
            <w:r>
              <w:rPr>
                <w:b w:val="true"/>
                <w:bCs w:val="true"/>
              </w:rPr>
              <w:t xml:space="preserve">14. </w:t>
            </w:r>
            <w:r>
              <w:t xml:space="preserve">Pouched mammals, young are born at an immature stage and grow inside the mother's pouch.</w:t>
            </w:r>
          </w:p>
          <w:p>
            <w:pPr>
              <w:keepLines/>
              <w:pStyle w:val="CluesTiny"/>
            </w:pPr>
            <w:r>
              <w:rPr>
                <w:b w:val="true"/>
                <w:bCs w:val="true"/>
              </w:rPr>
              <w:t xml:space="preserve">16. </w:t>
            </w:r>
            <w:r>
              <w:t xml:space="preserve">These animals are sometimes called spiny anteaters, and with their unique muscle under their skin, they can move individual spines.</w:t>
            </w:r>
          </w:p>
          <w:p>
            <w:pPr>
              <w:keepLines/>
              <w:pStyle w:val="CluesTiny"/>
            </w:pPr>
            <w:r>
              <w:rPr>
                <w:b w:val="true"/>
                <w:bCs w:val="true"/>
              </w:rPr>
              <w:t xml:space="preserve">19. </w:t>
            </w:r>
            <w:r>
              <w:t xml:space="preserve">Common mammals. Young are born at an advanced stage of development.</w:t>
            </w:r>
          </w:p>
          <w:p>
            <w:pPr>
              <w:keepLines/>
              <w:pStyle w:val="CluesTiny"/>
            </w:pPr>
            <w:r>
              <w:rPr>
                <w:b w:val="true"/>
                <w:bCs w:val="true"/>
              </w:rPr>
              <w:t xml:space="preserve">20. </w:t>
            </w:r>
            <w:r>
              <w:t xml:space="preserve">An animal that when it gets upset or excited, it will stamp its feet and show teeth, and their ears will turn red and they let out screams.</w:t>
            </w:r>
          </w:p>
          <w:p>
            <w:pPr>
              <w:keepLines/>
              <w:pStyle w:val="CluesTiny"/>
            </w:pPr>
            <w:r>
              <w:rPr>
                <w:b w:val="true"/>
                <w:bCs w:val="true"/>
              </w:rPr>
              <w:t xml:space="preserve">21. </w:t>
            </w:r>
            <w:r>
              <w:t xml:space="preserve">The largest coral reef system in the world.</w:t>
            </w:r>
          </w:p>
          <w:p>
            <w:pPr>
              <w:keepLines/>
              <w:pStyle w:val="CluesTiny"/>
            </w:pPr>
            <w:r>
              <w:rPr>
                <w:b w:val="true"/>
                <w:bCs w:val="true"/>
              </w:rPr>
              <w:t xml:space="preserve">23. </w:t>
            </w:r>
            <w:r>
              <w:t xml:space="preserve">They live in burrows and can run very fast, up to 25 miles per hour.</w:t>
            </w:r>
          </w:p>
        </w:tc>
        <w:tc>
          <w:p>
            <w:pPr>
              <w:pStyle w:val="CluesTiny"/>
            </w:pPr>
            <w:r>
              <w:rPr>
                <w:b w:val="true"/>
                <w:bCs w:val="true"/>
              </w:rPr>
              <w:t xml:space="preserve">Down</w:t>
            </w:r>
          </w:p>
          <w:p>
            <w:pPr>
              <w:keepLines/>
              <w:pStyle w:val="CluesTiny"/>
            </w:pPr>
            <w:r>
              <w:rPr>
                <w:b w:val="true"/>
                <w:bCs w:val="true"/>
              </w:rPr>
              <w:t xml:space="preserve">1. </w:t>
            </w:r>
            <w:r>
              <w:t xml:space="preserve">The ____________  more compact legs are built for agility in forested areas, whereas the kangaroos legs are built for speed.</w:t>
            </w:r>
          </w:p>
          <w:p>
            <w:pPr>
              <w:keepLines/>
              <w:pStyle w:val="CluesTiny"/>
            </w:pPr>
            <w:r>
              <w:rPr>
                <w:b w:val="true"/>
                <w:bCs w:val="true"/>
              </w:rPr>
              <w:t xml:space="preserve">2. </w:t>
            </w:r>
            <w:r>
              <w:t xml:space="preserve">Bird featured in a famous Australian song</w:t>
            </w:r>
          </w:p>
          <w:p>
            <w:pPr>
              <w:keepLines/>
              <w:pStyle w:val="CluesTiny"/>
            </w:pPr>
            <w:r>
              <w:rPr>
                <w:b w:val="true"/>
                <w:bCs w:val="true"/>
              </w:rPr>
              <w:t xml:space="preserve">4. </w:t>
            </w:r>
            <w:r>
              <w:t xml:space="preserve">Egg-laying mammals.</w:t>
            </w:r>
          </w:p>
          <w:p>
            <w:pPr>
              <w:keepLines/>
              <w:pStyle w:val="CluesTiny"/>
            </w:pPr>
            <w:r>
              <w:rPr>
                <w:b w:val="true"/>
                <w:bCs w:val="true"/>
              </w:rPr>
              <w:t xml:space="preserve">6. </w:t>
            </w:r>
            <w:r>
              <w:t xml:space="preserve">Like humans, koalas have</w:t>
            </w:r>
          </w:p>
          <w:p>
            <w:pPr>
              <w:keepLines/>
              <w:pStyle w:val="CluesTiny"/>
            </w:pPr>
            <w:r>
              <w:rPr>
                <w:b w:val="true"/>
                <w:bCs w:val="true"/>
              </w:rPr>
              <w:t xml:space="preserve">8. </w:t>
            </w:r>
            <w:r>
              <w:t xml:space="preserve">A group of ____________ is called a mob, court or troop.</w:t>
            </w:r>
          </w:p>
          <w:p>
            <w:pPr>
              <w:keepLines/>
              <w:pStyle w:val="CluesTiny"/>
            </w:pPr>
            <w:r>
              <w:rPr>
                <w:b w:val="true"/>
                <w:bCs w:val="true"/>
              </w:rPr>
              <w:t xml:space="preserve">9. </w:t>
            </w:r>
            <w:r>
              <w:t xml:space="preserve">Most female ___________________ have a pouch for carrying babies.</w:t>
            </w:r>
          </w:p>
          <w:p>
            <w:pPr>
              <w:keepLines/>
              <w:pStyle w:val="CluesTiny"/>
            </w:pPr>
            <w:r>
              <w:rPr>
                <w:b w:val="true"/>
                <w:bCs w:val="true"/>
              </w:rPr>
              <w:t xml:space="preserve">10. </w:t>
            </w:r>
            <w:r>
              <w:t xml:space="preserve">The first people to live in Australia.</w:t>
            </w:r>
          </w:p>
          <w:p>
            <w:pPr>
              <w:keepLines/>
              <w:pStyle w:val="CluesTiny"/>
            </w:pPr>
            <w:r>
              <w:rPr>
                <w:b w:val="true"/>
                <w:bCs w:val="true"/>
              </w:rPr>
              <w:t xml:space="preserve">12. </w:t>
            </w:r>
            <w:r>
              <w:t xml:space="preserve">A bird that has tail feathers that look like a musical instrument.</w:t>
            </w:r>
          </w:p>
          <w:p>
            <w:pPr>
              <w:keepLines/>
              <w:pStyle w:val="CluesTiny"/>
            </w:pPr>
            <w:r>
              <w:rPr>
                <w:b w:val="true"/>
                <w:bCs w:val="true"/>
              </w:rPr>
              <w:t xml:space="preserve">13. </w:t>
            </w:r>
            <w:r>
              <w:t xml:space="preserve">The plant that koalas like to eat,</w:t>
            </w:r>
          </w:p>
          <w:p>
            <w:pPr>
              <w:keepLines/>
              <w:pStyle w:val="CluesTiny"/>
            </w:pPr>
            <w:r>
              <w:rPr>
                <w:b w:val="true"/>
                <w:bCs w:val="true"/>
              </w:rPr>
              <w:t xml:space="preserve">15. </w:t>
            </w:r>
            <w:r>
              <w:t xml:space="preserve">"ankle biter"</w:t>
            </w:r>
          </w:p>
          <w:p>
            <w:pPr>
              <w:keepLines/>
              <w:pStyle w:val="CluesTiny"/>
            </w:pPr>
            <w:r>
              <w:rPr>
                <w:b w:val="true"/>
                <w:bCs w:val="true"/>
              </w:rPr>
              <w:t xml:space="preserve">17. </w:t>
            </w:r>
            <w:r>
              <w:t xml:space="preserve">Aboriginal wind instrument</w:t>
            </w:r>
          </w:p>
          <w:p>
            <w:pPr>
              <w:keepLines/>
              <w:pStyle w:val="CluesTiny"/>
            </w:pPr>
            <w:r>
              <w:rPr>
                <w:b w:val="true"/>
                <w:bCs w:val="true"/>
              </w:rPr>
              <w:t xml:space="preserve">18. </w:t>
            </w:r>
            <w:r>
              <w:t xml:space="preserve">Koalas, Tasmanian devils and wombats have pouches that open toward the ______.</w:t>
            </w:r>
          </w:p>
          <w:p>
            <w:pPr>
              <w:keepLines/>
              <w:pStyle w:val="CluesTiny"/>
            </w:pPr>
            <w:r>
              <w:rPr>
                <w:b w:val="true"/>
                <w:bCs w:val="true"/>
              </w:rPr>
              <w:t xml:space="preserve">22. </w:t>
            </w:r>
            <w:r>
              <w:t xml:space="preserve">Second largest bird in the world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terms:created xsi:type="dcterms:W3CDTF">2021-10-11T01:42:41Z</dcterms:created>
  <dcterms:modified xsi:type="dcterms:W3CDTF">2021-10-11T01:42:41Z</dcterms:modified>
</cp:coreProperties>
</file>