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AUSTRALIA GOLD RUSH! :')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AUSTRALIA    </w:t>
      </w:r>
      <w:r>
        <w:t xml:space="preserve">   CRADLE    </w:t>
      </w:r>
      <w:r>
        <w:t xml:space="preserve">   CREEKS    </w:t>
      </w:r>
      <w:r>
        <w:t xml:space="preserve">   DIGGER    </w:t>
      </w:r>
      <w:r>
        <w:t xml:space="preserve">   EUREKA STOCKADE    </w:t>
      </w:r>
      <w:r>
        <w:t xml:space="preserve">   GODLDFIELDS    </w:t>
      </w:r>
      <w:r>
        <w:t xml:space="preserve">   GOLD    </w:t>
      </w:r>
      <w:r>
        <w:t xml:space="preserve">   GOLD LICENCE    </w:t>
      </w:r>
      <w:r>
        <w:t xml:space="preserve">   GOLD NUGGET    </w:t>
      </w:r>
      <w:r>
        <w:t xml:space="preserve">   GOLD RUSH    </w:t>
      </w:r>
      <w:r>
        <w:t xml:space="preserve">   NEW SOUTH WALES    </w:t>
      </w:r>
      <w:r>
        <w:t xml:space="preserve">   NUGGET    </w:t>
      </w:r>
      <w:r>
        <w:t xml:space="preserve">   PANNING    </w:t>
      </w:r>
      <w:r>
        <w:t xml:space="preserve">   RIVERS    </w:t>
      </w:r>
      <w:r>
        <w:t xml:space="preserve">   SHOVEL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GOLD RUSH! :')</dc:title>
  <dcterms:created xsi:type="dcterms:W3CDTF">2021-10-11T01:43:13Z</dcterms:created>
  <dcterms:modified xsi:type="dcterms:W3CDTF">2021-10-11T01:43:13Z</dcterms:modified>
</cp:coreProperties>
</file>