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AUTO INSURANCE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UNDERWRITING    </w:t>
      </w:r>
      <w:r>
        <w:t xml:space="preserve">   SERVICE    </w:t>
      </w:r>
      <w:r>
        <w:t xml:space="preserve">   SALES    </w:t>
      </w:r>
      <w:r>
        <w:t xml:space="preserve">   COMMERCIAL    </w:t>
      </w:r>
      <w:r>
        <w:t xml:space="preserve">   REISSUE    </w:t>
      </w:r>
      <w:r>
        <w:t xml:space="preserve">   ERS    </w:t>
      </w:r>
      <w:r>
        <w:t xml:space="preserve">   DISPATCH    </w:t>
      </w:r>
      <w:r>
        <w:t xml:space="preserve">   CLAIM    </w:t>
      </w:r>
      <w:r>
        <w:t xml:space="preserve">   GEICO    </w:t>
      </w:r>
      <w:r>
        <w:t xml:space="preserve">   INSITE    </w:t>
      </w:r>
      <w:r>
        <w:t xml:space="preserve">   STATE REFERENCES    </w:t>
      </w:r>
      <w:r>
        <w:t xml:space="preserve">   GPUP    </w:t>
      </w:r>
      <w:r>
        <w:t xml:space="preserve">   MOAT    </w:t>
      </w:r>
      <w:r>
        <w:t xml:space="preserve">   PIP    </w:t>
      </w:r>
      <w:r>
        <w:t xml:space="preserve">   DEDUCTIBLE    </w:t>
      </w:r>
      <w:r>
        <w:t xml:space="preserve">   AUTOMOBILE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INSURANCE</dc:title>
  <dcterms:created xsi:type="dcterms:W3CDTF">2021-10-11T01:44:16Z</dcterms:created>
  <dcterms:modified xsi:type="dcterms:W3CDTF">2021-10-11T01:44:16Z</dcterms:modified>
</cp:coreProperties>
</file>