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AUTUMN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harvest    </w:t>
      </w:r>
      <w:r>
        <w:t xml:space="preserve">   treat    </w:t>
      </w:r>
      <w:r>
        <w:t xml:space="preserve">   trick    </w:t>
      </w:r>
      <w:r>
        <w:t xml:space="preserve">   candy    </w:t>
      </w:r>
      <w:r>
        <w:t xml:space="preserve">   masks    </w:t>
      </w:r>
      <w:r>
        <w:t xml:space="preserve">   skeleton    </w:t>
      </w:r>
      <w:r>
        <w:t xml:space="preserve">   ghosts    </w:t>
      </w:r>
      <w:r>
        <w:t xml:space="preserve">   gardens    </w:t>
      </w:r>
      <w:r>
        <w:t xml:space="preserve">   gronk    </w:t>
      </w:r>
      <w:r>
        <w:t xml:space="preserve">   newton    </w:t>
      </w:r>
      <w:r>
        <w:t xml:space="preserve">   brady    </w:t>
      </w:r>
      <w:r>
        <w:t xml:space="preserve">   patriots    </w:t>
      </w:r>
      <w:r>
        <w:t xml:space="preserve">   clocksback    </w:t>
      </w:r>
      <w:r>
        <w:t xml:space="preserve">   spooky    </w:t>
      </w:r>
      <w:r>
        <w:t xml:space="preserve">   fall    </w:t>
      </w:r>
      <w:r>
        <w:t xml:space="preserve">   September    </w:t>
      </w:r>
      <w:r>
        <w:t xml:space="preserve">   sunshine    </w:t>
      </w:r>
      <w:r>
        <w:t xml:space="preserve">   cornstalks    </w:t>
      </w:r>
      <w:r>
        <w:t xml:space="preserve">   trailwalks    </w:t>
      </w:r>
      <w:r>
        <w:t xml:space="preserve">   indiansummer    </w:t>
      </w:r>
      <w:r>
        <w:t xml:space="preserve">   scary    </w:t>
      </w:r>
      <w:r>
        <w:t xml:space="preserve">   hayrides    </w:t>
      </w:r>
      <w:r>
        <w:t xml:space="preserve">   raking    </w:t>
      </w:r>
      <w:r>
        <w:t xml:space="preserve">   apples    </w:t>
      </w:r>
      <w:r>
        <w:t xml:space="preserve">   pumpkins    </w:t>
      </w:r>
      <w:r>
        <w:t xml:space="preserve">   colors    </w:t>
      </w:r>
      <w:r>
        <w:t xml:space="preserve">   leaves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</dc:title>
  <dcterms:created xsi:type="dcterms:W3CDTF">2021-10-11T01:45:05Z</dcterms:created>
  <dcterms:modified xsi:type="dcterms:W3CDTF">2021-10-11T01:45:05Z</dcterms:modified>
</cp:coreProperties>
</file>