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Spelling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autobiography    </w:t>
      </w:r>
      <w:r>
        <w:t xml:space="preserve">   tarpaulin    </w:t>
      </w:r>
      <w:r>
        <w:t xml:space="preserve">   nauseous    </w:t>
      </w:r>
      <w:r>
        <w:t xml:space="preserve">   authentic    </w:t>
      </w:r>
      <w:r>
        <w:t xml:space="preserve">   traumatic    </w:t>
      </w:r>
      <w:r>
        <w:t xml:space="preserve">   exhausted    </w:t>
      </w:r>
      <w:r>
        <w:t xml:space="preserve">   cauliflower    </w:t>
      </w:r>
      <w:r>
        <w:t xml:space="preserve">   audition    </w:t>
      </w:r>
      <w:r>
        <w:t xml:space="preserve">   automatic    </w:t>
      </w:r>
      <w:r>
        <w:t xml:space="preserve">   assault    </w:t>
      </w:r>
      <w:r>
        <w:t xml:space="preserve">   auction    </w:t>
      </w:r>
      <w:r>
        <w:t xml:space="preserve">   bauble    </w:t>
      </w:r>
      <w:r>
        <w:t xml:space="preserve">   laughter    </w:t>
      </w:r>
      <w:r>
        <w:t xml:space="preserve">   daughter    </w:t>
      </w:r>
      <w:r>
        <w:t xml:space="preserve">   laundry    </w:t>
      </w:r>
      <w:r>
        <w:t xml:space="preserve">   haunted    </w:t>
      </w:r>
      <w:r>
        <w:t xml:space="preserve">   dinosaur    </w:t>
      </w:r>
      <w:r>
        <w:t xml:space="preserve">   naughty    </w:t>
      </w:r>
      <w:r>
        <w:t xml:space="preserve">   author    </w:t>
      </w:r>
      <w:r>
        <w:t xml:space="preserve">   autumn    </w:t>
      </w:r>
      <w:r>
        <w:t xml:space="preserve">   sausage    </w:t>
      </w:r>
      <w:r>
        <w:t xml:space="preserve">   fault    </w:t>
      </w:r>
      <w:r>
        <w:t xml:space="preserve">   August    </w:t>
      </w:r>
      <w:r>
        <w:t xml:space="preserve">   Australia    </w:t>
      </w:r>
      <w:r>
        <w:t xml:space="preserve">   because    </w:t>
      </w:r>
      <w:r>
        <w:t xml:space="preserve">   taught    </w:t>
      </w:r>
      <w:r>
        <w:t xml:space="preserve">   caught    </w:t>
      </w:r>
      <w:r>
        <w:t xml:space="preserve">   sauce    </w:t>
      </w:r>
      <w:r>
        <w:t xml:space="preserve">   pause    </w:t>
      </w:r>
      <w:r>
        <w:t xml:space="preserve">   haul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Spelling word find</dc:title>
  <dcterms:created xsi:type="dcterms:W3CDTF">2021-10-11T01:41:15Z</dcterms:created>
  <dcterms:modified xsi:type="dcterms:W3CDTF">2021-10-11T01:41:15Z</dcterms:modified>
</cp:coreProperties>
</file>