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AVID 9 College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2 YEAR    </w:t>
      </w:r>
      <w:r>
        <w:t xml:space="preserve">   ACT    </w:t>
      </w:r>
      <w:r>
        <w:t xml:space="preserve">   application    </w:t>
      </w:r>
      <w:r>
        <w:t xml:space="preserve">   BURSAR    </w:t>
      </w:r>
      <w:r>
        <w:t xml:space="preserve">   campus    </w:t>
      </w:r>
      <w:r>
        <w:t xml:space="preserve">   course number    </w:t>
      </w:r>
      <w:r>
        <w:t xml:space="preserve">   credits    </w:t>
      </w:r>
      <w:r>
        <w:t xml:space="preserve">   DEGREE    </w:t>
      </w:r>
      <w:r>
        <w:t xml:space="preserve">   dormitory    </w:t>
      </w:r>
      <w:r>
        <w:t xml:space="preserve">   early action    </w:t>
      </w:r>
      <w:r>
        <w:t xml:space="preserve">   early decision    </w:t>
      </w:r>
      <w:r>
        <w:t xml:space="preserve">   FAFSA    </w:t>
      </w:r>
      <w:r>
        <w:t xml:space="preserve">   fee waiver    </w:t>
      </w:r>
      <w:r>
        <w:t xml:space="preserve">   FINAL    </w:t>
      </w:r>
      <w:r>
        <w:t xml:space="preserve">   full time    </w:t>
      </w:r>
      <w:r>
        <w:t xml:space="preserve">   GRADUATE    </w:t>
      </w:r>
      <w:r>
        <w:t xml:space="preserve">   grant    </w:t>
      </w:r>
      <w:r>
        <w:t xml:space="preserve">   HBCUs    </w:t>
      </w:r>
      <w:r>
        <w:t xml:space="preserve">   housing    </w:t>
      </w:r>
      <w:r>
        <w:t xml:space="preserve">   internship    </w:t>
      </w:r>
      <w:r>
        <w:t xml:space="preserve">   laptop    </w:t>
      </w:r>
      <w:r>
        <w:t xml:space="preserve">   loan    </w:t>
      </w:r>
      <w:r>
        <w:t xml:space="preserve">   major    </w:t>
      </w:r>
      <w:r>
        <w:t xml:space="preserve">   meal plan    </w:t>
      </w:r>
      <w:r>
        <w:t xml:space="preserve">   merit scholarship    </w:t>
      </w:r>
      <w:r>
        <w:t xml:space="preserve">   MIDTERM    </w:t>
      </w:r>
      <w:r>
        <w:t xml:space="preserve">   minor    </w:t>
      </w:r>
      <w:r>
        <w:t xml:space="preserve">   part time    </w:t>
      </w:r>
      <w:r>
        <w:t xml:space="preserve">   PERSONAL STATEMENT    </w:t>
      </w:r>
      <w:r>
        <w:t xml:space="preserve">   prerequisite    </w:t>
      </w:r>
      <w:r>
        <w:t xml:space="preserve">   private    </w:t>
      </w:r>
      <w:r>
        <w:t xml:space="preserve">   probation    </w:t>
      </w:r>
      <w:r>
        <w:t xml:space="preserve">   PSAT    </w:t>
      </w:r>
      <w:r>
        <w:t xml:space="preserve">   public    </w:t>
      </w:r>
      <w:r>
        <w:t xml:space="preserve">   recruited    </w:t>
      </w:r>
      <w:r>
        <w:t xml:space="preserve">   REGISTRAR    </w:t>
      </w:r>
      <w:r>
        <w:t xml:space="preserve">   resume    </w:t>
      </w:r>
      <w:r>
        <w:t xml:space="preserve">   SAT    </w:t>
      </w:r>
      <w:r>
        <w:t xml:space="preserve">   scholarship    </w:t>
      </w:r>
      <w:r>
        <w:t xml:space="preserve">   semester    </w:t>
      </w:r>
      <w:r>
        <w:t xml:space="preserve">   student    </w:t>
      </w:r>
      <w:r>
        <w:t xml:space="preserve">   SYLLABUS    </w:t>
      </w:r>
      <w:r>
        <w:t xml:space="preserve">   transcript    </w:t>
      </w:r>
      <w:r>
        <w:t xml:space="preserve">   transfer    </w:t>
      </w:r>
      <w:r>
        <w:t xml:space="preserve">   tuition    </w:t>
      </w:r>
      <w:r>
        <w:t xml:space="preserve">   UNDERGRADUATE    </w:t>
      </w:r>
      <w:r>
        <w:t xml:space="preserve">   volunteer    </w:t>
      </w:r>
      <w:r>
        <w:t xml:space="preserve">   WORK STUDY    </w:t>
      </w:r>
      <w:r>
        <w:t xml:space="preserve">   work 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9 College Vocabulary</dc:title>
  <dcterms:created xsi:type="dcterms:W3CDTF">2021-10-11T01:46:00Z</dcterms:created>
  <dcterms:modified xsi:type="dcterms:W3CDTF">2021-10-11T01:46:00Z</dcterms:modified>
</cp:coreProperties>
</file>