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AVID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GOALS    </w:t>
      </w:r>
      <w:r>
        <w:t xml:space="preserve">   UNIVERSITY    </w:t>
      </w:r>
      <w:r>
        <w:t xml:space="preserve">   ACCOUNTABLE    </w:t>
      </w:r>
      <w:r>
        <w:t xml:space="preserve">   WICR    </w:t>
      </w:r>
      <w:r>
        <w:t xml:space="preserve">   DEGREE    </w:t>
      </w:r>
      <w:r>
        <w:t xml:space="preserve">   READING    </w:t>
      </w:r>
      <w:r>
        <w:t xml:space="preserve">   STRENGTHS    </w:t>
      </w:r>
      <w:r>
        <w:t xml:space="preserve">   ORGANIZATION    </w:t>
      </w:r>
      <w:r>
        <w:t xml:space="preserve">   CAREER    </w:t>
      </w:r>
      <w:r>
        <w:t xml:space="preserve">   BINDER    </w:t>
      </w:r>
      <w:r>
        <w:t xml:space="preserve">   COLLEGE    </w:t>
      </w:r>
      <w:r>
        <w:t xml:space="preserve">   LEARNING    </w:t>
      </w:r>
      <w:r>
        <w:t xml:space="preserve">   BRAINSTORM    </w:t>
      </w:r>
      <w:r>
        <w:t xml:space="preserve">   FISHBOWL    </w:t>
      </w:r>
      <w:r>
        <w:t xml:space="preserve">   WRITING    </w:t>
      </w:r>
      <w:r>
        <w:t xml:space="preserve">   TUTORIAL    </w:t>
      </w:r>
      <w:r>
        <w:t xml:space="preserve">   CORNELL NOTES    </w:t>
      </w:r>
      <w:r>
        <w:t xml:space="preserve">   COLLABORATION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WORD SEARCH</dc:title>
  <dcterms:created xsi:type="dcterms:W3CDTF">2021-10-11T01:47:30Z</dcterms:created>
  <dcterms:modified xsi:type="dcterms:W3CDTF">2021-10-11T01:47:30Z</dcterms:modified>
</cp:coreProperties>
</file>