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AVID crossword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You can do this on campus if you live too far 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type of college graduating honors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One of the most important goals in college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Someone in charge of a college department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Something you can join in college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name of a four-year degree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way to get to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group of people sharing a common interest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Someone you go to in college when you need advice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type of class you take in high school for college credit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Someone in charge of a college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average time in years to complete an undergraduate degree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 need to have at least a 2.5 of this in every 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You declare this your first year of college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AVID crossword search</dc:title>
  <dcterms:created xsi:type="dcterms:W3CDTF">2021-10-11T01:45:31Z</dcterms:created>
  <dcterms:modified xsi:type="dcterms:W3CDTF">2021-10-11T01:45:31Z</dcterms:modified>
</cp:coreProperties>
</file>