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AVID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Adversity    </w:t>
      </w:r>
      <w:r>
        <w:t xml:space="preserve">   Amicable    </w:t>
      </w:r>
      <w:r>
        <w:t xml:space="preserve">   Anecdote    </w:t>
      </w:r>
      <w:r>
        <w:t xml:space="preserve">   Asylum    </w:t>
      </w:r>
      <w:r>
        <w:t xml:space="preserve">   Collaborate    </w:t>
      </w:r>
      <w:r>
        <w:t xml:space="preserve">   Conformist    </w:t>
      </w:r>
      <w:r>
        <w:t xml:space="preserve">   Diligent    </w:t>
      </w:r>
      <w:r>
        <w:t xml:space="preserve">   Disdain    </w:t>
      </w:r>
      <w:r>
        <w:t xml:space="preserve">   Divergent    </w:t>
      </w:r>
      <w:r>
        <w:t xml:space="preserve">   Empathy    </w:t>
      </w:r>
      <w:r>
        <w:t xml:space="preserve">   Enervating    </w:t>
      </w:r>
      <w:r>
        <w:t xml:space="preserve">   Exasperation    </w:t>
      </w:r>
      <w:r>
        <w:t xml:space="preserve">   Florid    </w:t>
      </w:r>
      <w:r>
        <w:t xml:space="preserve">   Fortuitous    </w:t>
      </w:r>
      <w:r>
        <w:t xml:space="preserve">   Frugal    </w:t>
      </w:r>
      <w:r>
        <w:t xml:space="preserve">   Hackneyed    </w:t>
      </w:r>
      <w:r>
        <w:t xml:space="preserve">   Hedoist    </w:t>
      </w:r>
      <w:r>
        <w:t xml:space="preserve">   Intrepid    </w:t>
      </w:r>
      <w:r>
        <w:t xml:space="preserve">   Jubilation    </w:t>
      </w:r>
      <w:r>
        <w:t xml:space="preserve">   Lobbyist    </w:t>
      </w:r>
      <w:r>
        <w:t xml:space="preserve">   Mundane    </w:t>
      </w:r>
      <w:r>
        <w:t xml:space="preserve">   Pretentious    </w:t>
      </w:r>
      <w:r>
        <w:t xml:space="preserve">   Procastinate    </w:t>
      </w:r>
      <w:r>
        <w:t xml:space="preserve">   Provocative    </w:t>
      </w:r>
      <w:r>
        <w:t xml:space="preserve">   Prudent    </w:t>
      </w:r>
      <w:r>
        <w:t xml:space="preserve">   Subtle    </w:t>
      </w:r>
      <w:r>
        <w:t xml:space="preserve">   Supress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AVID word search</dc:title>
  <dcterms:created xsi:type="dcterms:W3CDTF">2021-10-11T01:45:42Z</dcterms:created>
  <dcterms:modified xsi:type="dcterms:W3CDTF">2021-10-11T01:45:42Z</dcterms:modified>
</cp:coreProperties>
</file>