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AVOIR ETRE FAIRE ALLER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VAS    </w:t>
      </w:r>
      <w:r>
        <w:t xml:space="preserve">   VA    </w:t>
      </w:r>
      <w:r>
        <w:t xml:space="preserve">   ALLONS    </w:t>
      </w:r>
      <w:r>
        <w:t xml:space="preserve">   FAISONS    </w:t>
      </w:r>
      <w:r>
        <w:t xml:space="preserve">   FAIT    </w:t>
      </w:r>
      <w:r>
        <w:t xml:space="preserve">   A    </w:t>
      </w:r>
      <w:r>
        <w:t xml:space="preserve">   AVEZ    </w:t>
      </w:r>
      <w:r>
        <w:t xml:space="preserve">   AI    </w:t>
      </w:r>
      <w:r>
        <w:t xml:space="preserve">   ETES    </w:t>
      </w:r>
      <w:r>
        <w:t xml:space="preserve">   SUIS    </w:t>
      </w:r>
      <w:r>
        <w:t xml:space="preserve">   AS    </w:t>
      </w:r>
      <w:r>
        <w:t xml:space="preserve">   ES    </w:t>
      </w:r>
      <w:r>
        <w:t xml:space="preserve">   VAIS    </w:t>
      </w:r>
      <w:r>
        <w:t xml:space="preserve">   VONT    </w:t>
      </w:r>
      <w:r>
        <w:t xml:space="preserve">   FONT    </w:t>
      </w:r>
      <w:r>
        <w:t xml:space="preserve">   ONT    </w:t>
      </w:r>
      <w:r>
        <w:t xml:space="preserve">   SOMMES    </w:t>
      </w:r>
      <w:r>
        <w:t xml:space="preserve">   EST    </w:t>
      </w:r>
      <w:r>
        <w:t xml:space="preserve">   FAIS    </w:t>
      </w:r>
      <w:r>
        <w:t xml:space="preserve">   ALLEZ    </w:t>
      </w:r>
      <w:r>
        <w:t xml:space="preserve">   SONT    </w:t>
      </w:r>
      <w:r>
        <w:t xml:space="preserve">   AVONS    </w:t>
      </w:r>
      <w:r>
        <w:t xml:space="preserve">   FAITES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AVOIR ETRE FAIRE ALLER</dc:title>
  <dcterms:created xsi:type="dcterms:W3CDTF">2021-10-11T01:46:35Z</dcterms:created>
  <dcterms:modified xsi:type="dcterms:W3CDTF">2021-10-11T01:46:35Z</dcterms:modified>
</cp:coreProperties>
</file>