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AWESOME APRIL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EVERYBODY    </w:t>
      </w:r>
      <w:r>
        <w:t xml:space="preserve">   SCOREKEEPER    </w:t>
      </w:r>
      <w:r>
        <w:t xml:space="preserve">   OVERHEATED    </w:t>
      </w:r>
      <w:r>
        <w:t xml:space="preserve">   SAILBOAT    </w:t>
      </w:r>
      <w:r>
        <w:t xml:space="preserve">   SUNRISE    </w:t>
      </w:r>
      <w:r>
        <w:t xml:space="preserve">   CANNOT    </w:t>
      </w:r>
      <w:r>
        <w:t xml:space="preserve">   SOMEONE    </w:t>
      </w:r>
      <w:r>
        <w:t xml:space="preserve">   CAMPFIRE    </w:t>
      </w:r>
      <w:r>
        <w:t xml:space="preserve">   POPCORN    </w:t>
      </w:r>
      <w:r>
        <w:t xml:space="preserve">   DAYLIGHT    </w:t>
      </w:r>
      <w:r>
        <w:t xml:space="preserve">   SUNBURNED    </w:t>
      </w:r>
      <w:r>
        <w:t xml:space="preserve">   FARAWAY    </w:t>
      </w:r>
      <w:r>
        <w:t xml:space="preserve">   HIMSELF    </w:t>
      </w:r>
      <w:r>
        <w:t xml:space="preserve">   WITHOUT    </w:t>
      </w:r>
      <w:r>
        <w:t xml:space="preserve">   SOMETHING    </w:t>
      </w:r>
      <w:r>
        <w:t xml:space="preserve">   GRANDMOTHER    </w:t>
      </w:r>
      <w:r>
        <w:t xml:space="preserve">   AFTERNOON    </w:t>
      </w:r>
      <w:r>
        <w:t xml:space="preserve">   HOMEWORK    </w:t>
      </w:r>
      <w:r>
        <w:t xml:space="preserve">   EVERYTHING    </w:t>
      </w:r>
      <w:r>
        <w:t xml:space="preserve">   SOMETIMES    </w:t>
      </w:r>
      <w:r>
        <w:t xml:space="preserve">   ANYONE    </w:t>
      </w:r>
      <w:r>
        <w:t xml:space="preserve">  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APRIL</dc:title>
  <dcterms:created xsi:type="dcterms:W3CDTF">2021-10-11T01:46:17Z</dcterms:created>
  <dcterms:modified xsi:type="dcterms:W3CDTF">2021-10-11T01:46:17Z</dcterms:modified>
</cp:coreProperties>
</file>