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AWL List 2 (16-20)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clever and often dishonest plan to do or get something.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customs.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Of or relating to a group of people having common racial, national, religious, or cultural origins.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ethnic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give or allow someone something, usually in an official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to.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a consequence; for this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account.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idea or theory that is not proven but that leads to further study 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discussion.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 or instrument for working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else.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show that someone is involved in a crime or partly responsible for something bad that has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officially force a rule, tax, punishment, etc. to be obeyed 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reason.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mix with and join a society or a group of people, often changing to suit their way of life, habits, 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etc.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paper or other material that gives you information about the object it is attached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happened.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 of a machine, or a set of parts that 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with.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amount of something produced by a person, machine, factory, country,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received.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Taking everything into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together.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rule or limit that controls what something is or how something should 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scheme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Happening or coming after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AWL List 2 (16-20)</dc:title>
  <dcterms:created xsi:type="dcterms:W3CDTF">2021-10-11T01:47:43Z</dcterms:created>
  <dcterms:modified xsi:type="dcterms:W3CDTF">2021-10-11T01:47:43Z</dcterms:modified>
</cp:coreProperties>
</file>