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AXEMANN BREWERY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AX    </w:t>
      </w:r>
      <w:r>
        <w:t xml:space="preserve">   METAL    </w:t>
      </w:r>
      <w:r>
        <w:t xml:space="preserve">   BELLEFONTE    </w:t>
      </w:r>
      <w:r>
        <w:t xml:space="preserve">   AXEMANN    </w:t>
      </w:r>
      <w:r>
        <w:t xml:space="preserve">   GERMANY    </w:t>
      </w:r>
      <w:r>
        <w:t xml:space="preserve">   GOAT    </w:t>
      </w:r>
      <w:r>
        <w:t xml:space="preserve">   LAGER    </w:t>
      </w:r>
      <w:r>
        <w:t xml:space="preserve">   VIENNA AUGER    </w:t>
      </w:r>
      <w:r>
        <w:t xml:space="preserve">   CERRO    </w:t>
      </w:r>
      <w:r>
        <w:t xml:space="preserve">   LOGAN BRANCH    </w:t>
      </w:r>
      <w:r>
        <w:t xml:space="preserve">   IPA    </w:t>
      </w:r>
      <w:r>
        <w:t xml:space="preserve">   BLACK RAZZ    </w:t>
      </w:r>
      <w:r>
        <w:t xml:space="preserve">   KOLSCH    </w:t>
      </w:r>
      <w:r>
        <w:t xml:space="preserve">   BLUE STRIPE    </w:t>
      </w:r>
      <w:r>
        <w:t xml:space="preserve">   HOP ALLOY    </w:t>
      </w:r>
      <w:r>
        <w:t xml:space="preserve">   HAZY DAISY    </w:t>
      </w:r>
      <w:r>
        <w:t xml:space="preserve">   PALE ALE    </w:t>
      </w:r>
      <w:r>
        <w:t xml:space="preserve">   OKTOBERFEST    </w:t>
      </w:r>
      <w:r>
        <w:t xml:space="preserve">   STOUT    </w:t>
      </w:r>
      <w:r>
        <w:t xml:space="preserve">   HOPS    </w:t>
      </w:r>
      <w:r>
        <w:t xml:space="preserve">   PILSNER    </w:t>
      </w:r>
      <w:r>
        <w:t xml:space="preserve">   MOUNT PILATUS    </w:t>
      </w:r>
      <w:r>
        <w:t xml:space="preserve">   TITAN    </w:t>
      </w:r>
      <w:r>
        <w:t xml:space="preserve">   MEAN DUCK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AXEMANN BREWERY</dc:title>
  <dcterms:created xsi:type="dcterms:W3CDTF">2021-10-11T01:47:47Z</dcterms:created>
  <dcterms:modified xsi:type="dcterms:W3CDTF">2021-10-11T01:47:47Z</dcterms:modified>
</cp:coreProperties>
</file>