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AZLIN'S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yogurt    </w:t>
      </w:r>
      <w:r>
        <w:t xml:space="preserve">   waltz    </w:t>
      </w:r>
      <w:r>
        <w:t xml:space="preserve">   vanilla    </w:t>
      </w:r>
      <w:r>
        <w:t xml:space="preserve">   tomato    </w:t>
      </w:r>
      <w:r>
        <w:t xml:space="preserve">   stampede    </w:t>
      </w:r>
      <w:r>
        <w:t xml:space="preserve">   safari    </w:t>
      </w:r>
      <w:r>
        <w:t xml:space="preserve">   polka    </w:t>
      </w:r>
      <w:r>
        <w:t xml:space="preserve">   macaroni    </w:t>
      </w:r>
      <w:r>
        <w:t xml:space="preserve">   koala    </w:t>
      </w:r>
      <w:r>
        <w:t xml:space="preserve">   kiosk    </w:t>
      </w:r>
      <w:r>
        <w:t xml:space="preserve">   khaki    </w:t>
      </w:r>
      <w:r>
        <w:t xml:space="preserve">   karate    </w:t>
      </w:r>
      <w:r>
        <w:t xml:space="preserve">   hula    </w:t>
      </w:r>
      <w:r>
        <w:t xml:space="preserve">   cobra    </w:t>
      </w:r>
      <w:r>
        <w:t xml:space="preserve">   canyon    </w:t>
      </w:r>
      <w:r>
        <w:t xml:space="preserve">   buffet    </w:t>
      </w:r>
      <w:r>
        <w:t xml:space="preserve">   barbecue    </w:t>
      </w:r>
      <w:r>
        <w:t xml:space="preserve">   banquet    </w:t>
      </w:r>
      <w:r>
        <w:t xml:space="preserve">   banana    </w:t>
      </w:r>
      <w:r>
        <w:t xml:space="preserve">   ballet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AZLIN'S WORD SEARCH</dc:title>
  <dcterms:created xsi:type="dcterms:W3CDTF">2021-10-11T01:47:14Z</dcterms:created>
  <dcterms:modified xsi:type="dcterms:W3CDTF">2021-10-11T01:47:14Z</dcterms:modified>
</cp:coreProperties>
</file>