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A-Z Engineering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Airplanes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and process food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Test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Test stress point of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 sure utilities are shipped and handled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&amp; design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Make and test new tech for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Jet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Build highways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Make Railroads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 medicine suitable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Lock breaks for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sure buildings have a good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everything in great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animal habitats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Tools for doctors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Roller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Sewage Treatment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A-Z Engineering Jobs</dc:title>
  <dcterms:created xsi:type="dcterms:W3CDTF">2021-10-11T00:28:27Z</dcterms:created>
  <dcterms:modified xsi:type="dcterms:W3CDTF">2021-10-11T00:28:27Z</dcterms:modified>
</cp:coreProperties>
</file>