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AZ Indigenous Tribes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Yav_ _ _ A_ _ _ _ _: Wipukyipaya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W_ _ _ _ Mnt. Apache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H_ _ C_ _ O'odham: Sand People (unrecognized tribe)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Z_ _ _: Ashiwi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S_ _ _ R_ _ _ _: Akimel O'odham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H_ _ _ _ _ _ _ _: Havasu 'Baaja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C_ _ _ _ _ _ _ R_ _ _ _  Tribes: State above Az and water that starts with an 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P_ _ _ _ _ _ _ Maricopa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H_ _ _: Hisatsinom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Yavapai P_ _ _ _ _ 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Ft. M_ _ _ _ _ Tribe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S_ _  J_ _ _ Paiute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Yo'eme also known as Y_ _ _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K_ _ _ _ _ _ P_ _ _ _ _ Tribe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Ft. M_ D_ _ _ _ _ Yavapai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T_ _ _ _ A_ _ _ _ _: Yellow Water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H_ _ _ _ _ _ _: Tall Pine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A_ C_ _ _: Mouth of the Wash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G_ _ _ R_ _ _ _: Akimel O'otham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T_ _ _ _ _ O'odham: Desert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Q_ _ _ _ _ _: Kwtsaan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Navajo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C_ _ _ _ _ _: River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S_ _ C_ _ _ _ _ Apache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Indigenous Tribes</dc:title>
  <dcterms:created xsi:type="dcterms:W3CDTF">2021-11-12T03:36:57Z</dcterms:created>
  <dcterms:modified xsi:type="dcterms:W3CDTF">2021-11-12T03:36:57Z</dcterms:modified>
</cp:coreProperties>
</file>