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A-Z Word Search Warriors Starlight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Ashfoot    </w:t>
      </w:r>
      <w:r>
        <w:t xml:space="preserve">   Halfbridge    </w:t>
      </w:r>
      <w:r>
        <w:t xml:space="preserve">   Mistyfoot    </w:t>
      </w:r>
      <w:r>
        <w:t xml:space="preserve">   Russetfur    </w:t>
      </w:r>
      <w:r>
        <w:t xml:space="preserve">   Graystripe    </w:t>
      </w:r>
      <w:r>
        <w:t xml:space="preserve">   Barkface    </w:t>
      </w:r>
      <w:r>
        <w:t xml:space="preserve">   Blackstar    </w:t>
      </w:r>
      <w:r>
        <w:t xml:space="preserve">   Cinderpelt    </w:t>
      </w:r>
      <w:r>
        <w:t xml:space="preserve">   Firestar    </w:t>
      </w:r>
      <w:r>
        <w:t xml:space="preserve">   Leopardstar    </w:t>
      </w:r>
      <w:r>
        <w:t xml:space="preserve">   Littlecloud    </w:t>
      </w:r>
      <w:r>
        <w:t xml:space="preserve">   Moonpool    </w:t>
      </w:r>
      <w:r>
        <w:t xml:space="preserve">   Mothwing    </w:t>
      </w:r>
      <w:r>
        <w:t xml:space="preserve">   Onestar    </w:t>
      </w:r>
      <w:r>
        <w:t xml:space="preserve">   Riverclan    </w:t>
      </w:r>
      <w:r>
        <w:t xml:space="preserve">   Shadowclan    </w:t>
      </w:r>
      <w:r>
        <w:t xml:space="preserve">   Starclan    </w:t>
      </w:r>
      <w:r>
        <w:t xml:space="preserve">   Thunderclan    </w:t>
      </w:r>
      <w:r>
        <w:t xml:space="preserve">   Thunderpath    </w:t>
      </w:r>
      <w:r>
        <w:t xml:space="preserve">   Windclan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Word Search Warriors Starlight</dc:title>
  <dcterms:created xsi:type="dcterms:W3CDTF">2021-10-11T00:27:34Z</dcterms:created>
  <dcterms:modified xsi:type="dcterms:W3CDTF">2021-10-11T00:27:34Z</dcterms:modified>
</cp:coreProperties>
</file>