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Bad Beginning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MARRIAGE    </w:t>
      </w:r>
      <w:r>
        <w:t xml:space="preserve">   VIOLET    </w:t>
      </w:r>
      <w:r>
        <w:t xml:space="preserve">   SUNNY    </w:t>
      </w:r>
      <w:r>
        <w:t xml:space="preserve">   MR. POE    </w:t>
      </w:r>
      <w:r>
        <w:t xml:space="preserve">   LEMONY SNICKET    </w:t>
      </w:r>
      <w:r>
        <w:t xml:space="preserve">   LAW    </w:t>
      </w:r>
      <w:r>
        <w:t xml:space="preserve">   KLAUS    </w:t>
      </w:r>
      <w:r>
        <w:t xml:space="preserve">   JUSTICE STRAUSS    </w:t>
      </w:r>
      <w:r>
        <w:t xml:space="preserve">   FORTUNE    </w:t>
      </w:r>
      <w:r>
        <w:t xml:space="preserve">   EYES    </w:t>
      </w:r>
      <w:r>
        <w:t xml:space="preserve">   CHILDREN    </w:t>
      </w:r>
      <w:r>
        <w:t xml:space="preserve">   BRIDE    </w:t>
      </w:r>
      <w:r>
        <w:t xml:space="preserve">   BAUDELAIRE    </w:t>
      </w:r>
      <w:r>
        <w:t xml:space="preserve">   BOOKS    </w:t>
      </w:r>
      <w:r>
        <w:t xml:space="preserve">   COUNT OLAF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Bad Beginning </dc:title>
  <dcterms:created xsi:type="dcterms:W3CDTF">2021-10-11T00:21:22Z</dcterms:created>
  <dcterms:modified xsi:type="dcterms:W3CDTF">2021-10-11T00:21:22Z</dcterms:modified>
</cp:coreProperties>
</file>