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Bad Case of Stripes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ALLERGIES    </w:t>
      </w:r>
      <w:r>
        <w:t xml:space="preserve">   BEANS    </w:t>
      </w:r>
      <w:r>
        <w:t xml:space="preserve">   BLOTCHES    </w:t>
      </w:r>
      <w:r>
        <w:t xml:space="preserve">   CAMILLA    </w:t>
      </w:r>
      <w:r>
        <w:t xml:space="preserve">   CRYSTALS    </w:t>
      </w:r>
      <w:r>
        <w:t xml:space="preserve">   CURE    </w:t>
      </w:r>
      <w:r>
        <w:t xml:space="preserve">   FRETTED    </w:t>
      </w:r>
      <w:r>
        <w:t xml:space="preserve">   JAB    </w:t>
      </w:r>
      <w:r>
        <w:t xml:space="preserve">   LIMA    </w:t>
      </w:r>
      <w:r>
        <w:t xml:space="preserve">   MUMPS    </w:t>
      </w:r>
      <w:r>
        <w:t xml:space="preserve">   PRODDED    </w:t>
      </w:r>
      <w:r>
        <w:t xml:space="preserve">   PURPLE    </w:t>
      </w:r>
      <w:r>
        <w:t xml:space="preserve">   RED    </w:t>
      </w:r>
      <w:r>
        <w:t xml:space="preserve">   SPROUTED    </w:t>
      </w:r>
      <w:r>
        <w:t xml:space="preserve">   SQUIGGLY    </w:t>
      </w:r>
      <w:r>
        <w:t xml:space="preserve">   STRIPES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Bad Case of Stripes</dc:title>
  <dcterms:created xsi:type="dcterms:W3CDTF">2021-10-11T00:23:00Z</dcterms:created>
  <dcterms:modified xsi:type="dcterms:W3CDTF">2021-10-11T00:23:00Z</dcterms:modified>
</cp:coreProperties>
</file>