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Bad Case of the Stripes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vanished    </w:t>
      </w:r>
      <w:r>
        <w:t xml:space="preserve">   heaping    </w:t>
      </w:r>
      <w:r>
        <w:t xml:space="preserve">   sprouted    </w:t>
      </w:r>
      <w:r>
        <w:t xml:space="preserve">   remedies    </w:t>
      </w:r>
      <w:r>
        <w:t xml:space="preserve">   authority    </w:t>
      </w:r>
      <w:r>
        <w:t xml:space="preserve">   bacteria    </w:t>
      </w:r>
      <w:r>
        <w:t xml:space="preserve">   bloches    </w:t>
      </w:r>
      <w:r>
        <w:t xml:space="preserve">   Camilla    </w:t>
      </w:r>
      <w:r>
        <w:t xml:space="preserve">   cure    </w:t>
      </w:r>
      <w:r>
        <w:t xml:space="preserve">   distraction    </w:t>
      </w:r>
      <w:r>
        <w:t xml:space="preserve">   Dr.Bumble    </w:t>
      </w:r>
      <w:r>
        <w:t xml:space="preserve">   experts    </w:t>
      </w:r>
      <w:r>
        <w:t xml:space="preserve">   fretting    </w:t>
      </w:r>
      <w:r>
        <w:t xml:space="preserve">   fungus    </w:t>
      </w:r>
      <w:r>
        <w:t xml:space="preserve">   huddled    </w:t>
      </w:r>
      <w:r>
        <w:t xml:space="preserve">   instant    </w:t>
      </w:r>
      <w:r>
        <w:t xml:space="preserve">   lima beans    </w:t>
      </w:r>
      <w:r>
        <w:t xml:space="preserve">   prodded    </w:t>
      </w:r>
      <w:r>
        <w:t xml:space="preserve">   relieved    </w:t>
      </w:r>
      <w:r>
        <w:t xml:space="preserve">   reporters    </w:t>
      </w:r>
      <w:r>
        <w:t xml:space="preserve">   specialists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Bad Case of the Stripes</dc:title>
  <dcterms:created xsi:type="dcterms:W3CDTF">2021-10-11T00:22:28Z</dcterms:created>
  <dcterms:modified xsi:type="dcterms:W3CDTF">2021-10-11T00:22:28Z</dcterms:modified>
</cp:coreProperties>
</file>