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 Barbie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BARBIE    </w:t>
      </w:r>
      <w:r>
        <w:t xml:space="preserve">   BLONDE    </w:t>
      </w:r>
      <w:r>
        <w:t xml:space="preserve">   BRUNETTE    </w:t>
      </w:r>
      <w:r>
        <w:t xml:space="preserve">   CAMPER    </w:t>
      </w:r>
      <w:r>
        <w:t xml:space="preserve">   CORVETTE    </w:t>
      </w:r>
      <w:r>
        <w:t xml:space="preserve">   DOLL    </w:t>
      </w:r>
      <w:r>
        <w:t xml:space="preserve">   FASHION    </w:t>
      </w:r>
      <w:r>
        <w:t xml:space="preserve">   FRIENDS    </w:t>
      </w:r>
      <w:r>
        <w:t xml:space="preserve">   ICON    </w:t>
      </w:r>
      <w:r>
        <w:t xml:space="preserve">   KEN    </w:t>
      </w:r>
      <w:r>
        <w:t xml:space="preserve">   MALIBU    </w:t>
      </w:r>
      <w:r>
        <w:t xml:space="preserve">   MATTEL    </w:t>
      </w:r>
      <w:r>
        <w:t xml:space="preserve">   MIDGE    </w:t>
      </w:r>
      <w:r>
        <w:t xml:space="preserve">   MODEL    </w:t>
      </w:r>
      <w:r>
        <w:t xml:space="preserve">   PINK    </w:t>
      </w:r>
      <w:r>
        <w:t xml:space="preserve">   PLAY    </w:t>
      </w:r>
      <w:r>
        <w:t xml:space="preserve">   PONYTAIL    </w:t>
      </w:r>
      <w:r>
        <w:t xml:space="preserve">   PURSE    </w:t>
      </w:r>
      <w:r>
        <w:t xml:space="preserve">   SHOES    </w:t>
      </w:r>
      <w:r>
        <w:t xml:space="preserve">   SKIPPER    </w:t>
      </w:r>
      <w:r>
        <w:t xml:space="preserve">   STYLE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Barbie Wordsearch</dc:title>
  <dcterms:created xsi:type="dcterms:W3CDTF">2021-10-11T00:21:09Z</dcterms:created>
  <dcterms:modified xsi:type="dcterms:W3CDTF">2021-10-11T00:21:09Z</dcterms:modified>
</cp:coreProperties>
</file>