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Bugs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dragonfly    </w:t>
      </w:r>
      <w:r>
        <w:t xml:space="preserve">   praying mantis    </w:t>
      </w:r>
      <w:r>
        <w:t xml:space="preserve">   earwig    </w:t>
      </w:r>
      <w:r>
        <w:t xml:space="preserve">   cricket    </w:t>
      </w:r>
      <w:r>
        <w:t xml:space="preserve">   ladybug    </w:t>
      </w:r>
      <w:r>
        <w:t xml:space="preserve">   mosquito    </w:t>
      </w:r>
      <w:r>
        <w:t xml:space="preserve">   fly    </w:t>
      </w:r>
      <w:r>
        <w:t xml:space="preserve">   caterpillar    </w:t>
      </w:r>
      <w:r>
        <w:t xml:space="preserve">   worm    </w:t>
      </w:r>
      <w:r>
        <w:t xml:space="preserve">   gnat    </w:t>
      </w:r>
      <w:r>
        <w:t xml:space="preserve">   lightning bug    </w:t>
      </w:r>
      <w:r>
        <w:t xml:space="preserve">   bee    </w:t>
      </w:r>
      <w:r>
        <w:t xml:space="preserve">   wasp    </w:t>
      </w:r>
      <w:r>
        <w:t xml:space="preserve">   spider    </w:t>
      </w:r>
      <w:r>
        <w:t xml:space="preserve">   roach    </w:t>
      </w:r>
      <w:r>
        <w:t xml:space="preserve">   butterfly    </w:t>
      </w:r>
      <w:r>
        <w:t xml:space="preserve">   ant    </w:t>
      </w:r>
      <w:r>
        <w:t xml:space="preserve">   beatle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Bugs Life</dc:title>
  <dcterms:created xsi:type="dcterms:W3CDTF">2021-10-11T00:23:02Z</dcterms:created>
  <dcterms:modified xsi:type="dcterms:W3CDTF">2021-10-11T00:23:02Z</dcterms:modified>
</cp:coreProperties>
</file>