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Butterfly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root    </w:t>
      </w:r>
      <w:r>
        <w:t xml:space="preserve">   flew    </w:t>
      </w:r>
      <w:r>
        <w:t xml:space="preserve">   blew    </w:t>
      </w:r>
      <w:r>
        <w:t xml:space="preserve">   grew    </w:t>
      </w:r>
      <w:r>
        <w:t xml:space="preserve">   new    </w:t>
      </w:r>
      <w:r>
        <w:t xml:space="preserve">   soup    </w:t>
      </w:r>
      <w:r>
        <w:t xml:space="preserve">   you    </w:t>
      </w:r>
      <w:r>
        <w:t xml:space="preserve">   too    </w:t>
      </w:r>
      <w:r>
        <w:t xml:space="preserve">   scoop    </w:t>
      </w:r>
      <w:r>
        <w:t xml:space="preserve">   moon    </w:t>
      </w:r>
      <w:r>
        <w:t xml:space="preserve">   zoo    </w:t>
      </w:r>
      <w:r>
        <w:t xml:space="preserve">   noon    </w:t>
      </w:r>
      <w:r>
        <w:t xml:space="preserve">   boot    </w:t>
      </w:r>
      <w:r>
        <w:t xml:space="preserve">   soon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Butterfly Grows</dc:title>
  <dcterms:created xsi:type="dcterms:W3CDTF">2021-10-11T00:21:29Z</dcterms:created>
  <dcterms:modified xsi:type="dcterms:W3CDTF">2021-10-11T00:21:29Z</dcterms:modified>
</cp:coreProperties>
</file>