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 Child's Place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Abby    </w:t>
      </w:r>
      <w:r>
        <w:t xml:space="preserve">   Alina    </w:t>
      </w:r>
      <w:r>
        <w:t xml:space="preserve">   Allison    </w:t>
      </w:r>
      <w:r>
        <w:t xml:space="preserve">   Alyssa    </w:t>
      </w:r>
      <w:r>
        <w:t xml:space="preserve">   Ameya    </w:t>
      </w:r>
      <w:r>
        <w:t xml:space="preserve">   Ariv    </w:t>
      </w:r>
      <w:r>
        <w:t xml:space="preserve">   Ashley    </w:t>
      </w:r>
      <w:r>
        <w:t xml:space="preserve">   Audrey    </w:t>
      </w:r>
      <w:r>
        <w:t xml:space="preserve">   Ava    </w:t>
      </w:r>
      <w:r>
        <w:t xml:space="preserve">   Averie    </w:t>
      </w:r>
      <w:r>
        <w:t xml:space="preserve">   Avery    </w:t>
      </w:r>
      <w:r>
        <w:t xml:space="preserve">   Braden    </w:t>
      </w:r>
      <w:r>
        <w:t xml:space="preserve">   Brayden    </w:t>
      </w:r>
      <w:r>
        <w:t xml:space="preserve">   Casey    </w:t>
      </w:r>
      <w:r>
        <w:t xml:space="preserve">   Cassidy    </w:t>
      </w:r>
      <w:r>
        <w:t xml:space="preserve">   Chloe    </w:t>
      </w:r>
      <w:r>
        <w:t xml:space="preserve">   Colton    </w:t>
      </w:r>
      <w:r>
        <w:t xml:space="preserve">   Conner    </w:t>
      </w:r>
      <w:r>
        <w:t xml:space="preserve">   Connor    </w:t>
      </w:r>
      <w:r>
        <w:t xml:space="preserve">   Daniel    </w:t>
      </w:r>
      <w:r>
        <w:t xml:space="preserve">   Eliza    </w:t>
      </w:r>
      <w:r>
        <w:t xml:space="preserve">   Elizabeth    </w:t>
      </w:r>
      <w:r>
        <w:t xml:space="preserve">   Emma    </w:t>
      </w:r>
      <w:r>
        <w:t xml:space="preserve">   Finn    </w:t>
      </w:r>
      <w:r>
        <w:t xml:space="preserve">   Grace    </w:t>
      </w:r>
      <w:r>
        <w:t xml:space="preserve">   Hannah    </w:t>
      </w:r>
      <w:r>
        <w:t xml:space="preserve">   Jackson    </w:t>
      </w:r>
      <w:r>
        <w:t xml:space="preserve">   Jake    </w:t>
      </w:r>
      <w:r>
        <w:t xml:space="preserve">   Jason    </w:t>
      </w:r>
      <w:r>
        <w:t xml:space="preserve">   Jayson    </w:t>
      </w:r>
      <w:r>
        <w:t xml:space="preserve">   Joseph    </w:t>
      </w:r>
      <w:r>
        <w:t xml:space="preserve">   Kaitlyn    </w:t>
      </w:r>
      <w:r>
        <w:t xml:space="preserve">   Kaylee    </w:t>
      </w:r>
      <w:r>
        <w:t xml:space="preserve">   Kendall    </w:t>
      </w:r>
      <w:r>
        <w:t xml:space="preserve">   Mac    </w:t>
      </w:r>
      <w:r>
        <w:t xml:space="preserve">   Maddie    </w:t>
      </w:r>
      <w:r>
        <w:t xml:space="preserve">   Mollie    </w:t>
      </w:r>
      <w:r>
        <w:t xml:space="preserve">   Myla    </w:t>
      </w:r>
      <w:r>
        <w:t xml:space="preserve">   Nainika    </w:t>
      </w:r>
      <w:r>
        <w:t xml:space="preserve">   Nina    </w:t>
      </w:r>
      <w:r>
        <w:t xml:space="preserve">   Renna    </w:t>
      </w:r>
      <w:r>
        <w:t xml:space="preserve">   RileyCoulter    </w:t>
      </w:r>
      <w:r>
        <w:t xml:space="preserve">   RileyPawlik    </w:t>
      </w:r>
      <w:r>
        <w:t xml:space="preserve">   Rowan    </w:t>
      </w:r>
      <w:r>
        <w:t xml:space="preserve">   RyanDenman    </w:t>
      </w:r>
      <w:r>
        <w:t xml:space="preserve">   RyanFarrell    </w:t>
      </w:r>
      <w:r>
        <w:t xml:space="preserve">   RyanHeake    </w:t>
      </w:r>
      <w:r>
        <w:t xml:space="preserve">   RyanLang    </w:t>
      </w:r>
      <w:r>
        <w:t xml:space="preserve">   Shane    </w:t>
      </w:r>
      <w:r>
        <w:t xml:space="preserve">   Sohan    </w:t>
      </w:r>
      <w:r>
        <w:t xml:space="preserve">   Sydney    </w:t>
      </w:r>
      <w:r>
        <w:t xml:space="preserve">   Torey    </w:t>
      </w:r>
      <w:r>
        <w:t xml:space="preserve">   Vedant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Child's Place</dc:title>
  <dcterms:created xsi:type="dcterms:W3CDTF">2021-10-11T00:23:02Z</dcterms:created>
  <dcterms:modified xsi:type="dcterms:W3CDTF">2021-10-11T00:23:02Z</dcterms:modified>
</cp:coreProperties>
</file>