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Christmas Carol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are this word you want wealth and riches.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does really bad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Scrooge's favorite saying.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first name is Charles.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place Scrooge thinks the poor should go to.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Scrooge's dead work-partner.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poor women and men worked seperately for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Scrooge's first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Scrooge's nephew, who invites him to dinner.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has to wear these because of all the bad things he has done in his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Three of these will visit Scrooge.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</dc:title>
  <dcterms:created xsi:type="dcterms:W3CDTF">2021-10-11T00:21:38Z</dcterms:created>
  <dcterms:modified xsi:type="dcterms:W3CDTF">2021-10-11T00:21:38Z</dcterms:modified>
</cp:coreProperties>
</file>