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prisons    </w:t>
      </w:r>
      <w:r>
        <w:t xml:space="preserve">   adam    </w:t>
      </w:r>
      <w:r>
        <w:t xml:space="preserve">   belinda    </w:t>
      </w:r>
      <w:r>
        <w:t xml:space="preserve">   bob    </w:t>
      </w:r>
      <w:r>
        <w:t xml:space="preserve">   cratchit    </w:t>
      </w:r>
      <w:r>
        <w:t xml:space="preserve">   dick    </w:t>
      </w:r>
      <w:r>
        <w:t xml:space="preserve">   ebeneezer    </w:t>
      </w:r>
      <w:r>
        <w:t xml:space="preserve">   fan    </w:t>
      </w:r>
      <w:r>
        <w:t xml:space="preserve">   fezziwig    </w:t>
      </w:r>
      <w:r>
        <w:t xml:space="preserve">   future    </w:t>
      </w:r>
      <w:r>
        <w:t xml:space="preserve">   jacob    </w:t>
      </w:r>
      <w:r>
        <w:t xml:space="preserve">   marley    </w:t>
      </w:r>
      <w:r>
        <w:t xml:space="preserve">   martha    </w:t>
      </w:r>
      <w:r>
        <w:t xml:space="preserve">   mrs cratchit    </w:t>
      </w:r>
      <w:r>
        <w:t xml:space="preserve">   mrs dilber    </w:t>
      </w:r>
      <w:r>
        <w:t xml:space="preserve">   old joe    </w:t>
      </w:r>
      <w:r>
        <w:t xml:space="preserve">   past    </w:t>
      </w:r>
      <w:r>
        <w:t xml:space="preserve">   peter    </w:t>
      </w:r>
      <w:r>
        <w:t xml:space="preserve">   present    </w:t>
      </w:r>
      <w:r>
        <w:t xml:space="preserve">   scrooge    </w:t>
      </w:r>
      <w:r>
        <w:t xml:space="preserve">   specters    </w:t>
      </w:r>
      <w:r>
        <w:t xml:space="preserve">   tiny tim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</dc:title>
  <dcterms:created xsi:type="dcterms:W3CDTF">2021-10-11T00:22:24Z</dcterms:created>
  <dcterms:modified xsi:type="dcterms:W3CDTF">2021-10-11T00:22:24Z</dcterms:modified>
</cp:coreProperties>
</file>