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Christmas Carol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the paw broker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stove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Jacob Marley's ghost was wrapped in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Jacob Marley was as dead as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Ghost of Christmas Present had this but no 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Cratchit's youngest but crippled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was always after the plump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Scrooge's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relationship was Fred to Scrooge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Scrooge's nephew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Scrooge had dinner?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Scrooge's deceased business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Young Scrooge's former boss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Author of A Christmas Carol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Mrs. Dilber was 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story takes place in this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Mrs. Cratchit was proud of this dessert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used to transport deceased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Ghost of Christmas Past had this as a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Scrooge's fiancee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Bob's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charity men were asking for this for the poor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name of the boy in the folds of The Ghost of Christmas Prewent's robe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Ghost of Christmas Present's robe was this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Belle broke this off with Scrooge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Scrooge's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color of the robe of the last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Scrooge's bedtime snack</w:t>
            </w:r>
          </w:p>
        </w:tc>
      </w:tr>
    </w:tbl>
    <w:p>
      <w:pPr>
        <w:pStyle w:val="WordBankLarge"/>
      </w:pPr>
      <w:r>
        <w:t xml:space="preserve">   CharlesDickens    </w:t>
      </w:r>
      <w:r>
        <w:t xml:space="preserve">   Fezziwig    </w:t>
      </w:r>
      <w:r>
        <w:t xml:space="preserve">   Belle    </w:t>
      </w:r>
      <w:r>
        <w:t xml:space="preserve">   Fred    </w:t>
      </w:r>
      <w:r>
        <w:t xml:space="preserve">   Fan    </w:t>
      </w:r>
      <w:r>
        <w:t xml:space="preserve">   Cratchit    </w:t>
      </w:r>
      <w:r>
        <w:t xml:space="preserve">   charwoman    </w:t>
      </w:r>
      <w:r>
        <w:t xml:space="preserve">   Old Joe    </w:t>
      </w:r>
      <w:r>
        <w:t xml:space="preserve">   Jacob Marley    </w:t>
      </w:r>
      <w:r>
        <w:t xml:space="preserve">   TinyTim    </w:t>
      </w:r>
      <w:r>
        <w:t xml:space="preserve">   Ebenezer    </w:t>
      </w:r>
      <w:r>
        <w:t xml:space="preserve">   tavern    </w:t>
      </w:r>
      <w:r>
        <w:t xml:space="preserve">   chains    </w:t>
      </w:r>
      <w:r>
        <w:t xml:space="preserve">   London    </w:t>
      </w:r>
      <w:r>
        <w:t xml:space="preserve">   green    </w:t>
      </w:r>
      <w:r>
        <w:t xml:space="preserve">   extinguisher    </w:t>
      </w:r>
      <w:r>
        <w:t xml:space="preserve">   ignorance    </w:t>
      </w:r>
      <w:r>
        <w:t xml:space="preserve">   nephew    </w:t>
      </w:r>
      <w:r>
        <w:t xml:space="preserve">   scabard    </w:t>
      </w:r>
      <w:r>
        <w:t xml:space="preserve">   black    </w:t>
      </w:r>
      <w:r>
        <w:t xml:space="preserve">   plumpudding    </w:t>
      </w:r>
      <w:r>
        <w:t xml:space="preserve">   Topper    </w:t>
      </w:r>
      <w:r>
        <w:t xml:space="preserve">   engagement    </w:t>
      </w:r>
      <w:r>
        <w:t xml:space="preserve">   donations    </w:t>
      </w:r>
      <w:r>
        <w:t xml:space="preserve">   locomotivehearse    </w:t>
      </w:r>
      <w:r>
        <w:t xml:space="preserve">   hob    </w:t>
      </w:r>
      <w:r>
        <w:t xml:space="preserve">   gruel    </w:t>
      </w:r>
      <w:r>
        <w:t xml:space="preserve">   doornail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Christmas Carol</dc:title>
  <dcterms:created xsi:type="dcterms:W3CDTF">2021-10-11T00:22:35Z</dcterms:created>
  <dcterms:modified xsi:type="dcterms:W3CDTF">2021-10-11T00:22:35Z</dcterms:modified>
</cp:coreProperties>
</file>