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"A Christmas Carol"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 in "A Christmas Carol".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places in the Victorian Era, where the poor usually worked.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ghost that appears to make Scrooge change his miserly ways.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who works for Scrooge, and gets paid fifteen shillings a week.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author of "A Christmas Carol", and many other great, historical works.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in which "A Christmas Carol" takes place.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third, and last ghost to appear before Scrooge sent by Marley. (The Ghost of Christmas...)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Scrooge's nephew, whose mother is Fan. (In Act II, he cheers to Scrooge with his wife) his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ghost to visit Scrooge that is sent my Marley. (The Ghost Of Christmas...)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second ghost sent by Marley, to educate Scrooge in generosity. (The Ghost of Christmas...)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Bob Cratchit's many children, but essential to the plot. (He wears metal braces on his legs, and carries a crutch)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meaning nonsense, used by Scrooge to describe Christmas. ("Bah,...!")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Christmas Carol" Crossword Puzzle</dc:title>
  <dcterms:created xsi:type="dcterms:W3CDTF">2021-10-10T23:49:43Z</dcterms:created>
  <dcterms:modified xsi:type="dcterms:W3CDTF">2021-10-10T23:49:43Z</dcterms:modified>
</cp:coreProperties>
</file>