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Christmas Carol: Scrooge and Marley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Scrooge's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Bob's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Gloomy, ill-tempered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young boy in " A Christmas 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Fred's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Scrooge's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Bob's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ghost that came to Scrooge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Knotty and twisted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ghost that appeared to Scrooge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Third ghost also called " The Phantom"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hates or distrusts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Scattered and driven away; made to vanish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Scrooge's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Scrooge's Business Partner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Carol: Scrooge and Marley</dc:title>
  <dcterms:created xsi:type="dcterms:W3CDTF">2021-10-11T00:22:37Z</dcterms:created>
  <dcterms:modified xsi:type="dcterms:W3CDTF">2021-10-11T00:22:37Z</dcterms:modified>
</cp:coreProperties>
</file>