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Christmas Carol Stave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shillings a week Scrooge pays his clerk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people at Marley's funeral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'As _______ as an oyster'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place Scrooge thinks poor people should go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Scrooge eats this for supper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It's cheap and Scrooge likes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Marley has been dead for _____ years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e.g. as dead as a doornail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story takes place on this night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business run by Scrooge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Scrooge first sees Marley's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"Bah, ______"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Scrooge thinks poor people should go to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Scrooge's nephew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hour at which Scrooge is told to expect a visit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 Stave 1</dc:title>
  <dcterms:created xsi:type="dcterms:W3CDTF">2021-10-11T00:22:45Z</dcterms:created>
  <dcterms:modified xsi:type="dcterms:W3CDTF">2021-10-11T00:22:45Z</dcterms:modified>
</cp:coreProperties>
</file>