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Christmas Carol- Stave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involving ignoble actions and motives; arousing moral distaste and contempt.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asking or begging for something earnestly or humbly.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 or move back or further away from a previous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able to be seen through; not transparent.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firmly determined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luster; shining.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making a certain situation or outcome likely or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rise and fall irregularly in number or amount.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make a forcefully reproachful protest.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responsible by law; legally answerable.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address (someone) in such a way as to express disapproval or disappointment.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process of claiming something back or of reasserting a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cheerful and lighthearted.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completely baffled; very puzzled.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(someone) legally or morally bound to an action or course of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(especially of a person or human figure) lying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trace of something that is disappearing or no longer exists.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able to be controlled or restrained.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contrary to reason or common sense; utterly absurd or ridiculous.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(of a person, event, or behavior) noisy, energetic, and cheerful; rowdy.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overcome (a difficulty or obstacle).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confirm or give support to (a statement, theory, or finding).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making a loud, confused noise; uproarious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smaller or 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dome, especially a small dome on a drum on top of a larger dome, adorning a roof or ceiling.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steal or violently remove valuable or attractive possessions from; plunder.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refuse to acknowledge; deny.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feeling of pensive sadness, typically with no obvious cause.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loose garment, typically sleeveless and reaching to the wearer's knees, as worn in ancient Greece and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member of a gang that ambushes and robs people in forests and mountains.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Carol- Stave 2</dc:title>
  <dcterms:created xsi:type="dcterms:W3CDTF">2021-10-11T00:22:53Z</dcterms:created>
  <dcterms:modified xsi:type="dcterms:W3CDTF">2021-10-11T00:22:53Z</dcterms:modified>
</cp:coreProperties>
</file>