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Christmas Carol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Martha    </w:t>
      </w:r>
      <w:r>
        <w:t xml:space="preserve">   Uncle    </w:t>
      </w:r>
      <w:r>
        <w:t xml:space="preserve">   Dick    </w:t>
      </w:r>
      <w:r>
        <w:t xml:space="preserve">   Fezziwig    </w:t>
      </w:r>
      <w:r>
        <w:t xml:space="preserve">   Family    </w:t>
      </w:r>
      <w:r>
        <w:t xml:space="preserve">   Future    </w:t>
      </w:r>
      <w:r>
        <w:t xml:space="preserve">   Present    </w:t>
      </w:r>
      <w:r>
        <w:t xml:space="preserve">   Poor    </w:t>
      </w:r>
      <w:r>
        <w:t xml:space="preserve">   Rich    </w:t>
      </w:r>
      <w:r>
        <w:t xml:space="preserve">   Fan    </w:t>
      </w:r>
      <w:r>
        <w:t xml:space="preserve">   Nephew    </w:t>
      </w:r>
      <w:r>
        <w:t xml:space="preserve">   Humbug    </w:t>
      </w:r>
      <w:r>
        <w:t xml:space="preserve">   Christmas    </w:t>
      </w:r>
      <w:r>
        <w:t xml:space="preserve">   Marley    </w:t>
      </w:r>
      <w:r>
        <w:t xml:space="preserve">   Tiny Tim    </w:t>
      </w:r>
      <w:r>
        <w:t xml:space="preserve">   Past    </w:t>
      </w:r>
      <w:r>
        <w:t xml:space="preserve">   Cratchit    </w:t>
      </w:r>
      <w:r>
        <w:t xml:space="preserve">   Scrooge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Christmas Carol Word Search</dc:title>
  <dcterms:created xsi:type="dcterms:W3CDTF">2021-10-11T00:22:26Z</dcterms:created>
  <dcterms:modified xsi:type="dcterms:W3CDTF">2021-10-11T00:22:26Z</dcterms:modified>
</cp:coreProperties>
</file>