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 Christmas Carol by Charles Dickens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countinghouse    </w:t>
      </w:r>
      <w:r>
        <w:t xml:space="preserve">   memories    </w:t>
      </w:r>
      <w:r>
        <w:t xml:space="preserve">   God Bless Us    </w:t>
      </w:r>
      <w:r>
        <w:t xml:space="preserve">   love    </w:t>
      </w:r>
      <w:r>
        <w:t xml:space="preserve">   happiness    </w:t>
      </w:r>
      <w:r>
        <w:t xml:space="preserve">   greed    </w:t>
      </w:r>
      <w:r>
        <w:t xml:space="preserve">   turkey    </w:t>
      </w:r>
      <w:r>
        <w:t xml:space="preserve">   white    </w:t>
      </w:r>
      <w:r>
        <w:t xml:space="preserve">   light    </w:t>
      </w:r>
      <w:r>
        <w:t xml:space="preserve">   reclamation    </w:t>
      </w:r>
      <w:r>
        <w:t xml:space="preserve">   Future    </w:t>
      </w:r>
      <w:r>
        <w:t xml:space="preserve">   Present    </w:t>
      </w:r>
      <w:r>
        <w:t xml:space="preserve">   Past    </w:t>
      </w:r>
      <w:r>
        <w:t xml:space="preserve">   Old Scratch    </w:t>
      </w:r>
      <w:r>
        <w:t xml:space="preserve">   London    </w:t>
      </w:r>
      <w:r>
        <w:t xml:space="preserve">   laundress    </w:t>
      </w:r>
      <w:r>
        <w:t xml:space="preserve">   Jacob Marley    </w:t>
      </w:r>
      <w:r>
        <w:t xml:space="preserve">   Want    </w:t>
      </w:r>
      <w:r>
        <w:t xml:space="preserve">   Ignorance    </w:t>
      </w:r>
      <w:r>
        <w:t xml:space="preserve">   bah humbug    </w:t>
      </w:r>
      <w:r>
        <w:t xml:space="preserve">   Green    </w:t>
      </w:r>
      <w:r>
        <w:t xml:space="preserve">   Grae    </w:t>
      </w:r>
      <w:r>
        <w:t xml:space="preserve">   Fred    </w:t>
      </w:r>
      <w:r>
        <w:t xml:space="preserve">   Fezziwig    </w:t>
      </w:r>
      <w:r>
        <w:t xml:space="preserve">   Fan    </w:t>
      </w:r>
      <w:r>
        <w:t xml:space="preserve">   cap    </w:t>
      </w:r>
      <w:r>
        <w:t xml:space="preserve">   Ebenezer Scrooge    </w:t>
      </w:r>
      <w:r>
        <w:t xml:space="preserve">   door knocker    </w:t>
      </w:r>
      <w:r>
        <w:t xml:space="preserve">   doom    </w:t>
      </w:r>
      <w:r>
        <w:t xml:space="preserve">   Christmas    </w:t>
      </w:r>
      <w:r>
        <w:t xml:space="preserve">   charwoman    </w:t>
      </w:r>
      <w:r>
        <w:t xml:space="preserve">   Charles Dickens    </w:t>
      </w:r>
      <w:r>
        <w:t xml:space="preserve">   chains    </w:t>
      </w:r>
      <w:r>
        <w:t xml:space="preserve">   Bob Cratchit    </w:t>
      </w:r>
      <w:r>
        <w:t xml:space="preserve">   Black    </w:t>
      </w:r>
      <w:r>
        <w:t xml:space="preserve">   Belle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Christmas Carol by Charles Dickens</dc:title>
  <dcterms:created xsi:type="dcterms:W3CDTF">2021-10-11T00:22:00Z</dcterms:created>
  <dcterms:modified xsi:type="dcterms:W3CDTF">2021-10-11T00:22:00Z</dcterms:modified>
</cp:coreProperties>
</file>