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Christmas Carol stave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Scrooge ask Marley’s Ghost for that it is unable to give?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does Scrooge say the Poor should 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word is used to describe Scrooge's dislike of mankind?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relationship does Fred have to Scrooge?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part of Scrooge’s house changes into the face of Jacob Marley?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literary device describes something using ‘like’ or ‘as’?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Spirits did Marley's Ghost say would visit Scrooge?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Marley’s ghost visits Scrooge to ….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were Scrooge and Marley by profession?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performing art uses a ‘stave’?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day was it at the beginning of this novella?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name of Scrooge’s assistant?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‘a dismal light about it, like a bad ……. in a dark cellar.’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word does Dickens use to describe Marley’s chained state?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sound of the door closing ‘resounded through the house like …….’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another adjective for ‘ghostly’?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genre is ‘A Christmas Carol’?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homophone of 'soul' is used repeatedly to emphasise Scrooge’s isolation?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Christmas Carol stave 1</dc:title>
  <dcterms:created xsi:type="dcterms:W3CDTF">2021-10-11T00:22:46Z</dcterms:created>
  <dcterms:modified xsi:type="dcterms:W3CDTF">2021-10-11T00:22:46Z</dcterms:modified>
</cp:coreProperties>
</file>