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Christmas Carol-by Charles Dickens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ghost Scrooge sees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Scrooge calls Marley because he thinks he's eaten something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Scrooge calls his tear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Scrooge hears when Marley is walking to his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Scrooge's old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the first lady takes that surprised Joe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only part of the third ghost Scrooge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Scrooge says when Fred asks him about Christmas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the second ghost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second ghost Scrooge sees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coming out of the first ghosts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third ghost Scrooge sees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ghost Scrooge sees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day it is when Scrooge wakes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Scrooge's sister's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Scrooge touches to be transported by the giant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Scrooge calls 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Scrooge sees Marley's face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Scrooge has a boy buy for him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Carol-by Charles Dickens</dc:title>
  <dcterms:created xsi:type="dcterms:W3CDTF">2021-10-11T00:23:03Z</dcterms:created>
  <dcterms:modified xsi:type="dcterms:W3CDTF">2021-10-11T00:23:03Z</dcterms:modified>
</cp:coreProperties>
</file>