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_______________bells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Hang this on the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wears a red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Hopefully, these are under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favorite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Christmas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Looks like a shepherds hook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watch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wisemen rode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wicked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Wisemen followed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help Santa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Crossword</dc:title>
  <dcterms:created xsi:type="dcterms:W3CDTF">2021-12-01T03:34:00Z</dcterms:created>
  <dcterms:modified xsi:type="dcterms:W3CDTF">2021-12-01T03:34:00Z</dcterms:modified>
</cp:coreProperties>
</file>