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 Christmas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month of this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Santa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famous character made of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Naughty children get this in their stockings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decorate the tree with these shiny strips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wise men followed this to find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visited the baby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night before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put these on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place of Jesus'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time of no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reindeer's name starts with a 'V'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Mr Claus'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Eight of these animals pull Santa's sleigh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holiday celebrates the birth of...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Crossword</dc:title>
  <dcterms:created xsi:type="dcterms:W3CDTF">2021-10-11T00:22:32Z</dcterms:created>
  <dcterms:modified xsi:type="dcterms:W3CDTF">2021-10-11T00:22:32Z</dcterms:modified>
</cp:coreProperties>
</file>