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 Christmas carol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ghost with radiant head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tiny 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scrooges newphew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last place ghost of Christmas future toke scrooge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Marley's face first appears in a ___________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instead of chapters a Christmas carol is divided into 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least talkative of the three ghost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scrooge sends one of these to the cratchits house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ghost of Christmas present has more than 1800 of these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hooded ghost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Bah! ______!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"god _____ us everyone!"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Bob's oldest son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weather on the ghost Christmas present's day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Jacob Marley is ______ years dead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Christmas carol</dc:title>
  <dcterms:created xsi:type="dcterms:W3CDTF">2021-10-11T00:22:07Z</dcterms:created>
  <dcterms:modified xsi:type="dcterms:W3CDTF">2021-10-11T00:22:07Z</dcterms:modified>
</cp:coreProperties>
</file>