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 Court Of Thorns And Roses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Who killed Amarantha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did Feyre use to kill the worm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Who is the high lord of the night court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would give the spring court immidiate freedom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Feyre cant read or write but she sure can do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How old is Feyre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These seven people revived Feyre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Where did Amarantha rule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does Feyre have representing her deal with Rhysand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Killed Feyre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Where does the evil king reside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was the awnser to the riddle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Who in Tamlins family planted the rose bushes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part of her 'mark' from the deal does she swear can see 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How many sisters does Feyre have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Court Of Thorns And Roses</dc:title>
  <dcterms:created xsi:type="dcterms:W3CDTF">2021-10-11T00:23:30Z</dcterms:created>
  <dcterms:modified xsi:type="dcterms:W3CDTF">2021-10-11T00:23:30Z</dcterms:modified>
</cp:coreProperties>
</file>