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Court of Wings and Ruin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does Feyre escape the Spring Court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Feyre's surname?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full name of Rhysand's cousin?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high priestess that grew up as a childhood friend of Tamlins in the Spring Court?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the priestess that shows Feyre around the library?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name of the creature that Feyre kills mid-air?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the infamous mortal general?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Lucien's mate?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another name for the City of Starlight?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Feyre's official title?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event also known as Fire Night signals the start of Spring in Prythian?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killed Dagdan and Brannagh?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does Mor prefer?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Azriel's main ability?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does the bone carver appear as to Feyre?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ability called that allows Feyre and Rhysand to walk into another person's mind?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species is Cassian and Azriel?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Feyre and Rhysand deserve to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Feyre call Rhys on many occasions?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Court of Wings and Ruin</dc:title>
  <dcterms:created xsi:type="dcterms:W3CDTF">2021-10-11T00:23:19Z</dcterms:created>
  <dcterms:modified xsi:type="dcterms:W3CDTF">2021-10-11T00:23:19Z</dcterms:modified>
</cp:coreProperties>
</file>