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Crossword Puzzle of the Language of Geometry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longest side of a right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exactly similar parts facing each other or around an axis.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transformation in which the figure is turned around a fixed center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 angles that add up to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continuous line forming the boundary of a closed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 of a line that is bounded by two distinct end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figure with three straight sides and three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seven-sided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having a common vertex and a common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triangle that has three unequal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transformation in which the figure is enlarged or decreased in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2 angles that add up to 90 degrees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figure with at least three straight sides and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an angle of 90° to a given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parallelogram with opposite equal acute angles, opposite equal obtuse angles, and four equal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line with a start point but no end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transformation in which every point of the figure is moved in the same direction and for the same distance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 figure with four straight sides and four right angles, especially one with unequal adjacent sides, in contrast to a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transformation in which the figure is reflected across a line, creating a mirror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quadrilateral with only one pair of parallel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figure with four equal straight sides and four right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each angular point of a polygon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long thin mark made by a 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space between two intersecting lines or surfaces at or close to the point where they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nine-sided figure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Crossword Puzzle of the Language of Geometry</dc:title>
  <dcterms:created xsi:type="dcterms:W3CDTF">2021-10-11T00:22:48Z</dcterms:created>
  <dcterms:modified xsi:type="dcterms:W3CDTF">2021-10-11T00:22:48Z</dcterms:modified>
</cp:coreProperties>
</file>