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A DAY AT THE RACES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odds    </w:t>
      </w:r>
      <w:r>
        <w:t xml:space="preserve">   bet    </w:t>
      </w:r>
      <w:r>
        <w:t xml:space="preserve">   champagne    </w:t>
      </w:r>
      <w:r>
        <w:t xml:space="preserve">   binoculars    </w:t>
      </w:r>
      <w:r>
        <w:t xml:space="preserve">   racecourse    </w:t>
      </w:r>
      <w:r>
        <w:t xml:space="preserve">   sweepstake    </w:t>
      </w:r>
      <w:r>
        <w:t xml:space="preserve">   race    </w:t>
      </w:r>
      <w:r>
        <w:t xml:space="preserve">   steward    </w:t>
      </w:r>
      <w:r>
        <w:t xml:space="preserve">   jockey    </w:t>
      </w:r>
      <w:r>
        <w:t xml:space="preserve">   winner    </w:t>
      </w:r>
      <w:r>
        <w:t xml:space="preserve">   furlong    </w:t>
      </w:r>
      <w:r>
        <w:t xml:space="preserve">   form    </w:t>
      </w:r>
      <w:r>
        <w:t xml:space="preserve">   trifecta    </w:t>
      </w:r>
      <w:r>
        <w:t xml:space="preserve">   horse    </w:t>
      </w:r>
      <w:r>
        <w:t xml:space="preserve">   archer    </w:t>
      </w:r>
      <w:r>
        <w:t xml:space="preserve">   bookmaker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DAY AT THE RACES</dc:title>
  <dcterms:created xsi:type="dcterms:W3CDTF">2021-10-11T00:24:22Z</dcterms:created>
  <dcterms:modified xsi:type="dcterms:W3CDTF">2021-10-11T00:24:22Z</dcterms:modified>
</cp:coreProperties>
</file>