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 DAY IN SURGERY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anesthesia    </w:t>
      </w:r>
      <w:r>
        <w:t xml:space="preserve">   Arthroscopy    </w:t>
      </w:r>
      <w:r>
        <w:t xml:space="preserve">   bandaid    </w:t>
      </w:r>
      <w:r>
        <w:t xml:space="preserve">   biopsy    </w:t>
      </w:r>
      <w:r>
        <w:t xml:space="preserve">   colonoscopy    </w:t>
      </w:r>
      <w:r>
        <w:t xml:space="preserve">   consent    </w:t>
      </w:r>
      <w:r>
        <w:t xml:space="preserve">   crutches    </w:t>
      </w:r>
      <w:r>
        <w:t xml:space="preserve">   ekg    </w:t>
      </w:r>
      <w:r>
        <w:t xml:space="preserve">   laparotomy    </w:t>
      </w:r>
      <w:r>
        <w:t xml:space="preserve">   Needle    </w:t>
      </w:r>
      <w:r>
        <w:t xml:space="preserve">   Nurse    </w:t>
      </w:r>
      <w:r>
        <w:t xml:space="preserve">   operatingroom    </w:t>
      </w:r>
      <w:r>
        <w:t xml:space="preserve">   pacu    </w:t>
      </w:r>
      <w:r>
        <w:t xml:space="preserve">   smartworks    </w:t>
      </w:r>
      <w:r>
        <w:t xml:space="preserve">   surgeon    </w:t>
      </w:r>
      <w:r>
        <w:t xml:space="preserve">   Vitalsigns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DAY IN SURGERY</dc:title>
  <dcterms:created xsi:type="dcterms:W3CDTF">2021-10-11T00:24:03Z</dcterms:created>
  <dcterms:modified xsi:type="dcterms:W3CDTF">2021-10-11T00:24:03Z</dcterms:modified>
</cp:coreProperties>
</file>