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DOGS PURPOSE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golden retreiver    </w:t>
      </w:r>
      <w:r>
        <w:t xml:space="preserve">   hungry    </w:t>
      </w:r>
      <w:r>
        <w:t xml:space="preserve">   sister    </w:t>
      </w:r>
      <w:r>
        <w:t xml:space="preserve">   fast    </w:t>
      </w:r>
      <w:r>
        <w:t xml:space="preserve">   spike    </w:t>
      </w:r>
      <w:r>
        <w:t xml:space="preserve">   bobby    </w:t>
      </w:r>
      <w:r>
        <w:t xml:space="preserve">   senora    </w:t>
      </w:r>
      <w:r>
        <w:t xml:space="preserve">   coco    </w:t>
      </w:r>
      <w:r>
        <w:t xml:space="preserve">   jakob    </w:t>
      </w:r>
      <w:r>
        <w:t xml:space="preserve">   ethan    </w:t>
      </w:r>
      <w:r>
        <w:t xml:space="preserve">   maya    </w:t>
      </w:r>
      <w:r>
        <w:t xml:space="preserve">   todd    </w:t>
      </w:r>
      <w:r>
        <w:t xml:space="preserve">   toby    </w:t>
      </w:r>
      <w:r>
        <w:t xml:space="preserve">   wendi    </w:t>
      </w:r>
      <w:r>
        <w:t xml:space="preserve">   hannah    </w:t>
      </w:r>
      <w:r>
        <w:t xml:space="preserve">   mutt    </w:t>
      </w:r>
      <w:r>
        <w:t xml:space="preserve">   dogs Purpose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DOGS PURPOSE</dc:title>
  <dcterms:created xsi:type="dcterms:W3CDTF">2021-10-11T00:23:23Z</dcterms:created>
  <dcterms:modified xsi:type="dcterms:W3CDTF">2021-10-11T00:23:23Z</dcterms:modified>
</cp:coreProperties>
</file>