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 Day at the Beach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beach    </w:t>
      </w:r>
      <w:r>
        <w:t xml:space="preserve">   beach ball    </w:t>
      </w:r>
      <w:r>
        <w:t xml:space="preserve">   boardwalk    </w:t>
      </w:r>
      <w:r>
        <w:t xml:space="preserve">   boat    </w:t>
      </w:r>
      <w:r>
        <w:t xml:space="preserve">   boogie board    </w:t>
      </w:r>
      <w:r>
        <w:t xml:space="preserve">   castles    </w:t>
      </w:r>
      <w:r>
        <w:t xml:space="preserve">   chairs    </w:t>
      </w:r>
      <w:r>
        <w:t xml:space="preserve">   coast    </w:t>
      </w:r>
      <w:r>
        <w:t xml:space="preserve">   flipflops    </w:t>
      </w:r>
      <w:r>
        <w:t xml:space="preserve">   lifeguard    </w:t>
      </w:r>
      <w:r>
        <w:t xml:space="preserve">   palm trees    </w:t>
      </w:r>
      <w:r>
        <w:t xml:space="preserve">   parasol    </w:t>
      </w:r>
      <w:r>
        <w:t xml:space="preserve">   pier    </w:t>
      </w:r>
      <w:r>
        <w:t xml:space="preserve">   read    </w:t>
      </w:r>
      <w:r>
        <w:t xml:space="preserve">   relax    </w:t>
      </w:r>
      <w:r>
        <w:t xml:space="preserve">   sand    </w:t>
      </w:r>
      <w:r>
        <w:t xml:space="preserve">   seagulls    </w:t>
      </w:r>
      <w:r>
        <w:t xml:space="preserve">   seashells    </w:t>
      </w:r>
      <w:r>
        <w:t xml:space="preserve">   shore    </w:t>
      </w:r>
      <w:r>
        <w:t xml:space="preserve">   sunglasses    </w:t>
      </w:r>
      <w:r>
        <w:t xml:space="preserve">   sunrise    </w:t>
      </w:r>
      <w:r>
        <w:t xml:space="preserve">   sunscreen    </w:t>
      </w:r>
      <w:r>
        <w:t xml:space="preserve">   sunset    </w:t>
      </w:r>
      <w:r>
        <w:t xml:space="preserve">   surf    </w:t>
      </w:r>
      <w:r>
        <w:t xml:space="preserve">   swimsuit    </w:t>
      </w:r>
      <w:r>
        <w:t xml:space="preserve">   tan    </w:t>
      </w:r>
      <w:r>
        <w:t xml:space="preserve">   tide    </w:t>
      </w:r>
      <w:r>
        <w:t xml:space="preserve">   towel    </w:t>
      </w:r>
      <w:r>
        <w:t xml:space="preserve">   umbrellas    </w:t>
      </w:r>
      <w:r>
        <w:t xml:space="preserve">   waves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Day at the Beach</dc:title>
  <dcterms:created xsi:type="dcterms:W3CDTF">2021-12-05T03:27:59Z</dcterms:created>
  <dcterms:modified xsi:type="dcterms:W3CDTF">2021-12-05T03:27:59Z</dcterms:modified>
</cp:coreProperties>
</file>