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Day at 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Wear these to shade your eyes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stay too long, you will get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gives you shade from the sun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ride them on a board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will need these to dry off before you drive home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 standing in the ocean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not a beach without plenty of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birds are always close to the shore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 a bucket and shovel to build this hovel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adds light and warmth to a day at the beach</w:t>
            </w:r>
          </w:p>
        </w:tc>
      </w:tr>
    </w:tbl>
    <w:p>
      <w:pPr>
        <w:pStyle w:val="WordBankSmall"/>
      </w:pPr>
      <w:r>
        <w:t xml:space="preserve">   Waves    </w:t>
      </w:r>
      <w:r>
        <w:t xml:space="preserve">   Umbrella    </w:t>
      </w:r>
      <w:r>
        <w:t xml:space="preserve">   Sunburn    </w:t>
      </w:r>
      <w:r>
        <w:t xml:space="preserve">   Seagull    </w:t>
      </w:r>
      <w:r>
        <w:t xml:space="preserve">   Sandcatsle    </w:t>
      </w:r>
      <w:r>
        <w:t xml:space="preserve">   Sun    </w:t>
      </w:r>
      <w:r>
        <w:t xml:space="preserve">   Sunglasses    </w:t>
      </w:r>
      <w:r>
        <w:t xml:space="preserve">   Towels    </w:t>
      </w:r>
      <w:r>
        <w:t xml:space="preserve">   Sand    </w:t>
      </w:r>
      <w:r>
        <w:t xml:space="preserve">   Surfing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Beach</dc:title>
  <dcterms:created xsi:type="dcterms:W3CDTF">2021-10-11T00:23:16Z</dcterms:created>
  <dcterms:modified xsi:type="dcterms:W3CDTF">2021-10-11T00:23:16Z</dcterms:modified>
</cp:coreProperties>
</file>